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973C" w14:textId="77777777" w:rsidR="00FD510D" w:rsidRPr="00FD510D" w:rsidRDefault="00FD510D" w:rsidP="00FD510D">
      <w:pPr>
        <w:pageBreakBefore/>
        <w:suppressAutoHyphens/>
        <w:overflowPunct w:val="0"/>
        <w:autoSpaceDE w:val="0"/>
        <w:spacing w:after="0" w:line="240" w:lineRule="auto"/>
        <w:ind w:left="284"/>
        <w:jc w:val="right"/>
        <w:rPr>
          <w:rFonts w:ascii="Cambria" w:eastAsia="Tahoma" w:hAnsi="Cambria" w:cs="Calibri"/>
          <w:b/>
          <w:bCs/>
          <w:i/>
          <w:iCs/>
          <w:lang w:eastAsia="zh-CN"/>
        </w:rPr>
      </w:pPr>
      <w:r w:rsidRPr="00FD510D">
        <w:rPr>
          <w:rFonts w:ascii="Cambria" w:eastAsia="Times New Roman" w:hAnsi="Cambria" w:cs="Calibri"/>
          <w:b/>
          <w:bCs/>
          <w:i/>
          <w:iCs/>
          <w:lang w:eastAsia="zh-CN"/>
        </w:rPr>
        <w:t>Załącznik</w:t>
      </w:r>
      <w:r w:rsidRPr="00FD510D">
        <w:rPr>
          <w:rFonts w:ascii="Cambria" w:eastAsia="Tahoma" w:hAnsi="Cambria" w:cs="Calibri"/>
          <w:b/>
          <w:bCs/>
          <w:i/>
          <w:iCs/>
          <w:lang w:eastAsia="zh-CN"/>
        </w:rPr>
        <w:t xml:space="preserve"> </w:t>
      </w:r>
      <w:r w:rsidRPr="00FD510D">
        <w:rPr>
          <w:rFonts w:ascii="Cambria" w:eastAsia="Times New Roman" w:hAnsi="Cambria" w:cs="Calibri"/>
          <w:b/>
          <w:bCs/>
          <w:i/>
          <w:iCs/>
          <w:lang w:eastAsia="zh-CN"/>
        </w:rPr>
        <w:t>nr</w:t>
      </w:r>
      <w:r w:rsidRPr="00FD510D">
        <w:rPr>
          <w:rFonts w:ascii="Cambria" w:eastAsia="Tahoma" w:hAnsi="Cambria" w:cs="Calibri"/>
          <w:b/>
          <w:bCs/>
          <w:i/>
          <w:iCs/>
          <w:lang w:eastAsia="zh-CN"/>
        </w:rPr>
        <w:t xml:space="preserve"> 1 </w:t>
      </w:r>
      <w:r w:rsidRPr="00FD510D">
        <w:rPr>
          <w:rFonts w:ascii="Cambria" w:eastAsia="Times New Roman" w:hAnsi="Cambria" w:cs="Calibri"/>
          <w:b/>
          <w:bCs/>
          <w:i/>
          <w:iCs/>
          <w:lang w:eastAsia="zh-CN"/>
        </w:rPr>
        <w:t>SWZ</w:t>
      </w:r>
      <w:r w:rsidRPr="00FD510D">
        <w:rPr>
          <w:rFonts w:ascii="Cambria" w:eastAsia="Tahoma" w:hAnsi="Cambria" w:cs="Calibri"/>
          <w:b/>
          <w:bCs/>
          <w:i/>
          <w:iCs/>
          <w:lang w:eastAsia="zh-CN"/>
        </w:rPr>
        <w:t xml:space="preserve"> </w:t>
      </w:r>
    </w:p>
    <w:p w14:paraId="7A33BBEC" w14:textId="77777777" w:rsidR="00FD510D" w:rsidRPr="00FD510D" w:rsidRDefault="00FD510D" w:rsidP="00FD510D">
      <w:pPr>
        <w:suppressAutoHyphens/>
        <w:overflowPunct w:val="0"/>
        <w:autoSpaceDE w:val="0"/>
        <w:spacing w:after="0" w:line="240" w:lineRule="auto"/>
        <w:jc w:val="both"/>
        <w:rPr>
          <w:rFonts w:ascii="Cambria" w:eastAsia="Tahoma" w:hAnsi="Cambria" w:cs="Calibri"/>
          <w:lang w:eastAsia="zh-CN"/>
        </w:rPr>
      </w:pPr>
      <w:r w:rsidRPr="00FD510D">
        <w:rPr>
          <w:rFonts w:ascii="Cambria" w:eastAsia="Times New Roman" w:hAnsi="Cambria" w:cs="Calibri"/>
          <w:lang w:eastAsia="zh-CN"/>
        </w:rPr>
        <w:t>Pieczęć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wykonawcy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ahoma" w:hAnsi="Cambria" w:cs="Calibri"/>
          <w:lang w:eastAsia="zh-CN"/>
        </w:rPr>
        <w:tab/>
      </w:r>
      <w:r w:rsidRPr="00FD510D">
        <w:rPr>
          <w:rFonts w:ascii="Cambria" w:eastAsia="Tahoma" w:hAnsi="Cambria" w:cs="Calibri"/>
          <w:lang w:eastAsia="zh-CN"/>
        </w:rPr>
        <w:tab/>
      </w:r>
      <w:r w:rsidRPr="00FD510D">
        <w:rPr>
          <w:rFonts w:ascii="Cambria" w:eastAsia="Tahoma" w:hAnsi="Cambria" w:cs="Calibri"/>
          <w:lang w:eastAsia="zh-CN"/>
        </w:rPr>
        <w:tab/>
      </w:r>
      <w:r w:rsidRPr="00FD510D">
        <w:rPr>
          <w:rFonts w:ascii="Cambria" w:eastAsia="Tahoma" w:hAnsi="Cambria" w:cs="Calibri"/>
          <w:lang w:eastAsia="zh-CN"/>
        </w:rPr>
        <w:tab/>
      </w:r>
      <w:r w:rsidRPr="00FD510D">
        <w:rPr>
          <w:rFonts w:ascii="Cambria" w:eastAsia="Tahoma" w:hAnsi="Cambria" w:cs="Calibri"/>
          <w:lang w:eastAsia="zh-CN"/>
        </w:rPr>
        <w:tab/>
      </w:r>
      <w:r w:rsidRPr="00FD510D">
        <w:rPr>
          <w:rFonts w:ascii="Cambria" w:eastAsia="Tahoma" w:hAnsi="Cambria" w:cs="Calibri"/>
          <w:lang w:eastAsia="zh-CN"/>
        </w:rPr>
        <w:tab/>
      </w:r>
      <w:r w:rsidRPr="00FD510D">
        <w:rPr>
          <w:rFonts w:ascii="Cambria" w:eastAsia="Times New Roman" w:hAnsi="Cambria" w:cs="Calibri"/>
          <w:lang w:eastAsia="zh-CN"/>
        </w:rPr>
        <w:t>dnia</w:t>
      </w:r>
      <w:r w:rsidRPr="00FD510D">
        <w:rPr>
          <w:rFonts w:ascii="Cambria" w:eastAsia="Tahoma" w:hAnsi="Cambria" w:cs="Calibri"/>
          <w:lang w:eastAsia="zh-CN"/>
        </w:rPr>
        <w:t>:</w:t>
      </w:r>
    </w:p>
    <w:p w14:paraId="2DBD58DA" w14:textId="77777777" w:rsidR="00FD510D" w:rsidRPr="00FD510D" w:rsidRDefault="00FD510D" w:rsidP="00FD510D">
      <w:pPr>
        <w:suppressAutoHyphens/>
        <w:overflowPunct w:val="0"/>
        <w:autoSpaceDE w:val="0"/>
        <w:spacing w:after="0" w:line="240" w:lineRule="auto"/>
        <w:jc w:val="both"/>
        <w:rPr>
          <w:rFonts w:ascii="Cambria" w:eastAsia="Times New Roman" w:hAnsi="Cambria" w:cs="Calibri"/>
          <w:lang w:eastAsia="zh-CN"/>
        </w:rPr>
      </w:pPr>
      <w:r w:rsidRPr="00FD510D">
        <w:rPr>
          <w:rFonts w:ascii="Cambria" w:eastAsia="Times New Roman" w:hAnsi="Cambria" w:cs="Calibri"/>
          <w:lang w:eastAsia="zh-CN"/>
        </w:rPr>
        <w:t>Nazwa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i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adres</w:t>
      </w:r>
    </w:p>
    <w:p w14:paraId="54067072" w14:textId="77777777" w:rsidR="00FD510D" w:rsidRPr="00FD510D" w:rsidRDefault="00FD510D" w:rsidP="00FD510D">
      <w:pPr>
        <w:suppressAutoHyphens/>
        <w:overflowPunct w:val="0"/>
        <w:autoSpaceDE w:val="0"/>
        <w:spacing w:after="0" w:line="240" w:lineRule="auto"/>
        <w:ind w:left="2124"/>
        <w:jc w:val="both"/>
        <w:rPr>
          <w:rFonts w:ascii="Cambria" w:eastAsia="Times New Roman" w:hAnsi="Cambria" w:cs="Calibri"/>
          <w:lang w:eastAsia="zh-CN"/>
        </w:rPr>
      </w:pPr>
    </w:p>
    <w:p w14:paraId="1614A9AC" w14:textId="77777777" w:rsidR="00FD510D" w:rsidRPr="00FD510D" w:rsidRDefault="00FD510D" w:rsidP="00FD510D">
      <w:pPr>
        <w:suppressAutoHyphens/>
        <w:overflowPunct w:val="0"/>
        <w:autoSpaceDE w:val="0"/>
        <w:spacing w:after="0" w:line="240" w:lineRule="auto"/>
        <w:ind w:left="2124"/>
        <w:jc w:val="both"/>
        <w:rPr>
          <w:rFonts w:ascii="Cambria" w:eastAsia="Tahoma" w:hAnsi="Cambria" w:cs="Calibri"/>
          <w:b/>
          <w:lang w:eastAsia="zh-CN"/>
        </w:rPr>
      </w:pPr>
      <w:r w:rsidRPr="00FD510D">
        <w:rPr>
          <w:rFonts w:ascii="Cambria" w:eastAsia="Times New Roman" w:hAnsi="Cambria" w:cs="Calibri"/>
          <w:b/>
          <w:lang w:eastAsia="zh-CN"/>
        </w:rPr>
        <w:t>OFERTA</w:t>
      </w:r>
      <w:r w:rsidRPr="00FD510D">
        <w:rPr>
          <w:rFonts w:ascii="Cambria" w:eastAsia="Tahoma" w:hAnsi="Cambria" w:cs="Calibri"/>
          <w:b/>
          <w:lang w:eastAsia="zh-CN"/>
        </w:rPr>
        <w:t xml:space="preserve"> </w:t>
      </w:r>
    </w:p>
    <w:p w14:paraId="31BDE04F" w14:textId="77777777" w:rsidR="00FD510D" w:rsidRPr="00FD510D" w:rsidRDefault="00FD510D" w:rsidP="00FD510D">
      <w:pPr>
        <w:keepNext/>
        <w:numPr>
          <w:ilvl w:val="0"/>
          <w:numId w:val="1"/>
        </w:numPr>
        <w:suppressAutoHyphens/>
        <w:spacing w:before="240" w:after="60" w:line="240" w:lineRule="auto"/>
        <w:ind w:left="2124"/>
        <w:outlineLvl w:val="0"/>
        <w:rPr>
          <w:rFonts w:ascii="Cambria" w:eastAsia="Tahoma" w:hAnsi="Cambria" w:cs="Calibri"/>
          <w:bCs/>
          <w:kern w:val="2"/>
          <w:lang w:eastAsia="zh-CN"/>
        </w:rPr>
      </w:pPr>
      <w:r w:rsidRPr="00FD510D">
        <w:rPr>
          <w:rFonts w:ascii="Cambria" w:eastAsia="Times New Roman" w:hAnsi="Cambria" w:cs="Calibri"/>
          <w:bCs/>
          <w:kern w:val="2"/>
          <w:lang w:eastAsia="zh-CN"/>
        </w:rPr>
        <w:t>Do</w:t>
      </w:r>
      <w:r w:rsidRPr="00FD510D">
        <w:rPr>
          <w:rFonts w:ascii="Cambria" w:eastAsia="Tahoma" w:hAnsi="Cambria" w:cs="Calibri"/>
          <w:bCs/>
          <w:kern w:val="2"/>
          <w:lang w:eastAsia="zh-CN"/>
        </w:rPr>
        <w:t>:</w:t>
      </w:r>
    </w:p>
    <w:p w14:paraId="5C5312B6" w14:textId="77777777" w:rsidR="00FD510D" w:rsidRPr="00FD510D" w:rsidRDefault="00FD510D" w:rsidP="00FD510D">
      <w:pPr>
        <w:suppressAutoHyphens/>
        <w:spacing w:after="120" w:line="240" w:lineRule="auto"/>
        <w:ind w:left="2124" w:right="-753"/>
        <w:rPr>
          <w:rFonts w:ascii="Cambria" w:eastAsia="Times New Roman" w:hAnsi="Cambria" w:cs="Calibri"/>
          <w:bCs/>
          <w:lang w:val="x-none" w:eastAsia="zh-CN"/>
        </w:rPr>
      </w:pPr>
      <w:r w:rsidRPr="00FD510D">
        <w:rPr>
          <w:rFonts w:ascii="Cambria" w:eastAsia="Times New Roman" w:hAnsi="Cambria" w:cs="Calibri"/>
          <w:bCs/>
          <w:lang w:val="x-none" w:eastAsia="zh-CN"/>
        </w:rPr>
        <w:t>Fundacja</w:t>
      </w:r>
      <w:r w:rsidRPr="00FD510D">
        <w:rPr>
          <w:rFonts w:ascii="Cambria" w:eastAsia="Tahoma" w:hAnsi="Cambria" w:cs="Calibri"/>
          <w:bCs/>
          <w:lang w:val="x-none" w:eastAsia="zh-CN"/>
        </w:rPr>
        <w:t xml:space="preserve"> „</w:t>
      </w:r>
      <w:r w:rsidRPr="00FD510D">
        <w:rPr>
          <w:rFonts w:ascii="Cambria" w:eastAsia="Times New Roman" w:hAnsi="Cambria" w:cs="Calibri"/>
          <w:bCs/>
          <w:lang w:val="x-none" w:eastAsia="zh-CN"/>
        </w:rPr>
        <w:t>Miejski</w:t>
      </w:r>
      <w:r w:rsidRPr="00FD510D">
        <w:rPr>
          <w:rFonts w:ascii="Cambria" w:eastAsia="Tahoma" w:hAnsi="Cambria" w:cs="Calibri"/>
          <w:bCs/>
          <w:lang w:val="x-none" w:eastAsia="zh-CN"/>
        </w:rPr>
        <w:t xml:space="preserve"> </w:t>
      </w:r>
      <w:r w:rsidRPr="00FD510D">
        <w:rPr>
          <w:rFonts w:ascii="Cambria" w:eastAsia="Times New Roman" w:hAnsi="Cambria" w:cs="Calibri"/>
          <w:bCs/>
          <w:lang w:val="x-none" w:eastAsia="zh-CN"/>
        </w:rPr>
        <w:t>Park</w:t>
      </w:r>
      <w:r w:rsidRPr="00FD510D">
        <w:rPr>
          <w:rFonts w:ascii="Cambria" w:eastAsia="Tahoma" w:hAnsi="Cambria" w:cs="Calibri"/>
          <w:bCs/>
          <w:lang w:val="x-none" w:eastAsia="zh-CN"/>
        </w:rPr>
        <w:t xml:space="preserve"> </w:t>
      </w:r>
      <w:r w:rsidRPr="00FD510D">
        <w:rPr>
          <w:rFonts w:ascii="Cambria" w:eastAsia="Times New Roman" w:hAnsi="Cambria" w:cs="Calibri"/>
          <w:bCs/>
          <w:lang w:val="x-none" w:eastAsia="zh-CN"/>
        </w:rPr>
        <w:t>i</w:t>
      </w:r>
      <w:r w:rsidRPr="00FD510D">
        <w:rPr>
          <w:rFonts w:ascii="Cambria" w:eastAsia="Tahoma" w:hAnsi="Cambria" w:cs="Calibri"/>
          <w:bCs/>
          <w:lang w:val="x-none" w:eastAsia="zh-CN"/>
        </w:rPr>
        <w:t xml:space="preserve"> </w:t>
      </w:r>
      <w:r w:rsidRPr="00FD510D">
        <w:rPr>
          <w:rFonts w:ascii="Cambria" w:eastAsia="Times New Roman" w:hAnsi="Cambria" w:cs="Calibri"/>
          <w:bCs/>
          <w:lang w:val="x-none" w:eastAsia="zh-CN"/>
        </w:rPr>
        <w:t>Ogród</w:t>
      </w:r>
      <w:r w:rsidRPr="00FD510D">
        <w:rPr>
          <w:rFonts w:ascii="Cambria" w:eastAsia="Tahoma" w:hAnsi="Cambria" w:cs="Calibri"/>
          <w:bCs/>
          <w:lang w:val="x-none" w:eastAsia="zh-CN"/>
        </w:rPr>
        <w:t xml:space="preserve"> </w:t>
      </w:r>
      <w:r w:rsidRPr="00FD510D">
        <w:rPr>
          <w:rFonts w:ascii="Cambria" w:eastAsia="Times New Roman" w:hAnsi="Cambria" w:cs="Calibri"/>
          <w:bCs/>
          <w:lang w:val="x-none" w:eastAsia="zh-CN"/>
        </w:rPr>
        <w:t>Zoologiczny</w:t>
      </w:r>
      <w:r w:rsidRPr="00FD510D">
        <w:rPr>
          <w:rFonts w:ascii="Cambria" w:eastAsia="Tahoma" w:hAnsi="Cambria" w:cs="Calibri"/>
          <w:bCs/>
          <w:lang w:val="x-none" w:eastAsia="zh-CN"/>
        </w:rPr>
        <w:t xml:space="preserve"> </w:t>
      </w:r>
      <w:r w:rsidRPr="00FD510D">
        <w:rPr>
          <w:rFonts w:ascii="Cambria" w:eastAsia="Times New Roman" w:hAnsi="Cambria" w:cs="Calibri"/>
          <w:bCs/>
          <w:lang w:val="x-none" w:eastAsia="zh-CN"/>
        </w:rPr>
        <w:t>w</w:t>
      </w:r>
      <w:r w:rsidRPr="00FD510D">
        <w:rPr>
          <w:rFonts w:ascii="Cambria" w:eastAsia="Tahoma" w:hAnsi="Cambria" w:cs="Calibri"/>
          <w:bCs/>
          <w:lang w:val="x-none" w:eastAsia="zh-CN"/>
        </w:rPr>
        <w:t xml:space="preserve"> </w:t>
      </w:r>
      <w:r w:rsidRPr="00FD510D">
        <w:rPr>
          <w:rFonts w:ascii="Cambria" w:eastAsia="Times New Roman" w:hAnsi="Cambria" w:cs="Calibri"/>
          <w:bCs/>
          <w:lang w:val="x-none" w:eastAsia="zh-CN"/>
        </w:rPr>
        <w:t>Krakowie</w:t>
      </w:r>
      <w:r w:rsidRPr="00FD510D">
        <w:rPr>
          <w:rFonts w:ascii="Cambria" w:eastAsia="Tahoma" w:hAnsi="Cambria" w:cs="Calibri"/>
          <w:bCs/>
          <w:lang w:val="x-none" w:eastAsia="zh-CN"/>
        </w:rPr>
        <w:t>”,</w:t>
      </w:r>
      <w:r w:rsidRPr="00FD510D">
        <w:rPr>
          <w:rFonts w:ascii="Cambria" w:eastAsia="Tahoma" w:hAnsi="Cambria" w:cs="Calibri"/>
          <w:bCs/>
          <w:lang w:val="x-none" w:eastAsia="zh-CN"/>
        </w:rPr>
        <w:br/>
      </w:r>
      <w:r w:rsidRPr="00FD510D">
        <w:rPr>
          <w:rFonts w:ascii="Cambria" w:eastAsia="Times New Roman" w:hAnsi="Cambria" w:cs="Calibri"/>
          <w:bCs/>
          <w:lang w:val="x-none" w:eastAsia="zh-CN"/>
        </w:rPr>
        <w:t>ul</w:t>
      </w:r>
      <w:r w:rsidRPr="00FD510D">
        <w:rPr>
          <w:rFonts w:ascii="Cambria" w:eastAsia="Tahoma" w:hAnsi="Cambria" w:cs="Calibri"/>
          <w:bCs/>
          <w:lang w:val="x-none" w:eastAsia="zh-CN"/>
        </w:rPr>
        <w:t xml:space="preserve">. </w:t>
      </w:r>
      <w:r w:rsidRPr="00FD510D">
        <w:rPr>
          <w:rFonts w:ascii="Cambria" w:eastAsia="Times New Roman" w:hAnsi="Cambria" w:cs="Calibri"/>
          <w:bCs/>
          <w:lang w:val="x-none" w:eastAsia="zh-CN"/>
        </w:rPr>
        <w:t>Kasy</w:t>
      </w:r>
      <w:r w:rsidRPr="00FD510D">
        <w:rPr>
          <w:rFonts w:ascii="Cambria" w:eastAsia="Tahoma" w:hAnsi="Cambria" w:cs="Calibri"/>
          <w:bCs/>
          <w:lang w:val="x-none" w:eastAsia="zh-CN"/>
        </w:rPr>
        <w:t xml:space="preserve"> </w:t>
      </w:r>
      <w:r w:rsidRPr="00FD510D">
        <w:rPr>
          <w:rFonts w:ascii="Cambria" w:eastAsia="Times New Roman" w:hAnsi="Cambria" w:cs="Calibri"/>
          <w:bCs/>
          <w:lang w:val="x-none" w:eastAsia="zh-CN"/>
        </w:rPr>
        <w:t>Oszczędności</w:t>
      </w:r>
      <w:r w:rsidRPr="00FD510D">
        <w:rPr>
          <w:rFonts w:ascii="Cambria" w:eastAsia="Tahoma" w:hAnsi="Cambria" w:cs="Calibri"/>
          <w:bCs/>
          <w:lang w:val="x-none" w:eastAsia="zh-CN"/>
        </w:rPr>
        <w:t xml:space="preserve"> </w:t>
      </w:r>
      <w:r w:rsidRPr="00FD510D">
        <w:rPr>
          <w:rFonts w:ascii="Cambria" w:eastAsia="Times New Roman" w:hAnsi="Cambria" w:cs="Calibri"/>
          <w:bCs/>
          <w:lang w:val="x-none" w:eastAsia="zh-CN"/>
        </w:rPr>
        <w:t>Miasta</w:t>
      </w:r>
      <w:r w:rsidRPr="00FD510D">
        <w:rPr>
          <w:rFonts w:ascii="Cambria" w:eastAsia="Tahoma" w:hAnsi="Cambria" w:cs="Calibri"/>
          <w:bCs/>
          <w:lang w:val="x-none" w:eastAsia="zh-CN"/>
        </w:rPr>
        <w:t xml:space="preserve"> </w:t>
      </w:r>
      <w:r w:rsidRPr="00FD510D">
        <w:rPr>
          <w:rFonts w:ascii="Cambria" w:eastAsia="Times New Roman" w:hAnsi="Cambria" w:cs="Calibri"/>
          <w:bCs/>
          <w:lang w:val="x-none" w:eastAsia="zh-CN"/>
        </w:rPr>
        <w:t>Krakowa</w:t>
      </w:r>
      <w:r w:rsidRPr="00FD510D">
        <w:rPr>
          <w:rFonts w:ascii="Cambria" w:eastAsia="Tahoma" w:hAnsi="Cambria" w:cs="Calibri"/>
          <w:bCs/>
          <w:lang w:val="x-none" w:eastAsia="zh-CN"/>
        </w:rPr>
        <w:t xml:space="preserve"> 14, 30-232 </w:t>
      </w:r>
      <w:r w:rsidRPr="00FD510D">
        <w:rPr>
          <w:rFonts w:ascii="Cambria" w:eastAsia="Times New Roman" w:hAnsi="Cambria" w:cs="Calibri"/>
          <w:bCs/>
          <w:lang w:val="x-none" w:eastAsia="zh-CN"/>
        </w:rPr>
        <w:t>Kraków</w:t>
      </w:r>
    </w:p>
    <w:p w14:paraId="7A01AC0D" w14:textId="77777777" w:rsidR="00FD510D" w:rsidRPr="00FD510D" w:rsidRDefault="00FD510D" w:rsidP="00FD510D">
      <w:pPr>
        <w:suppressAutoHyphens/>
        <w:overflowPunct w:val="0"/>
        <w:autoSpaceDE w:val="0"/>
        <w:spacing w:after="0" w:line="240" w:lineRule="auto"/>
        <w:ind w:left="555"/>
        <w:jc w:val="both"/>
        <w:rPr>
          <w:rFonts w:ascii="Cambria" w:eastAsia="Times New Roman" w:hAnsi="Cambria" w:cs="Calibri"/>
          <w:lang w:eastAsia="zh-CN"/>
        </w:rPr>
      </w:pPr>
    </w:p>
    <w:p w14:paraId="2D326A0E" w14:textId="77777777" w:rsidR="00FD510D" w:rsidRPr="00FD510D" w:rsidRDefault="00FD510D" w:rsidP="00FD510D">
      <w:pPr>
        <w:widowControl w:val="0"/>
        <w:suppressAutoHyphens/>
        <w:spacing w:after="0" w:line="240" w:lineRule="auto"/>
        <w:jc w:val="both"/>
        <w:rPr>
          <w:rFonts w:ascii="Cambria" w:eastAsia="Tahoma" w:hAnsi="Cambria" w:cs="Calibri"/>
          <w:lang w:eastAsia="zh-CN"/>
        </w:rPr>
      </w:pPr>
      <w:r w:rsidRPr="00FD510D">
        <w:rPr>
          <w:rFonts w:ascii="Cambria" w:eastAsia="Times New Roman" w:hAnsi="Cambria" w:cs="Calibri"/>
          <w:lang w:eastAsia="zh-CN"/>
        </w:rPr>
        <w:t>Nawiązując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do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ogłoszenia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o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postępowaniu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o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udzielenie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zamówienia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publicznego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prowadzonego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ahoma" w:hAnsi="Cambria" w:cs="Calibri"/>
          <w:lang w:eastAsia="zh-CN"/>
        </w:rPr>
        <w:br/>
      </w:r>
      <w:r w:rsidRPr="00FD510D">
        <w:rPr>
          <w:rFonts w:ascii="Cambria" w:eastAsia="Times New Roman" w:hAnsi="Cambria" w:cs="Calibri"/>
          <w:lang w:eastAsia="zh-CN"/>
        </w:rPr>
        <w:t>w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trybie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przetargu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nieograniczonego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na</w:t>
      </w:r>
      <w:r w:rsidRPr="00FD510D">
        <w:rPr>
          <w:rFonts w:ascii="Cambria" w:eastAsia="Times New Roman" w:hAnsi="Cambria" w:cs="Calibri"/>
          <w:bCs/>
          <w:lang w:eastAsia="zh-CN"/>
        </w:rPr>
        <w:t xml:space="preserve">: </w:t>
      </w:r>
      <w:r w:rsidRPr="00FD510D">
        <w:rPr>
          <w:rFonts w:ascii="Cambria" w:eastAsia="Times New Roman" w:hAnsi="Cambria" w:cs="Calibri"/>
          <w:b/>
          <w:bCs/>
          <w:lang w:eastAsia="zh-CN"/>
        </w:rPr>
        <w:t xml:space="preserve">tankowanie pojazdów należących do </w:t>
      </w:r>
      <w:bookmarkStart w:id="0" w:name="_Hlk120526107"/>
      <w:r w:rsidRPr="00FD510D">
        <w:rPr>
          <w:rFonts w:ascii="Cambria" w:eastAsia="Times New Roman" w:hAnsi="Cambria" w:cs="Calibri"/>
          <w:b/>
          <w:bCs/>
          <w:lang w:eastAsia="zh-CN"/>
        </w:rPr>
        <w:t>Fundacji Miejski Park i Ogród Zoologiczny w Krakowie w 2023 roku</w:t>
      </w:r>
      <w:bookmarkEnd w:id="0"/>
      <w:r w:rsidRPr="00FD510D">
        <w:rPr>
          <w:rFonts w:ascii="Cambria" w:eastAsia="Tahoma" w:hAnsi="Cambria" w:cs="Calibri"/>
          <w:lang w:eastAsia="zh-CN"/>
        </w:rPr>
        <w:t xml:space="preserve">, </w:t>
      </w:r>
      <w:r w:rsidRPr="00FD510D">
        <w:rPr>
          <w:rFonts w:ascii="Cambria" w:eastAsia="Times New Roman" w:hAnsi="Cambria" w:cs="Calibri"/>
          <w:lang w:eastAsia="zh-CN"/>
        </w:rPr>
        <w:t>oferujemy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realizację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zamówienia</w:t>
      </w:r>
      <w:r w:rsidRPr="00FD510D">
        <w:rPr>
          <w:rFonts w:ascii="Cambria" w:eastAsia="Tahoma" w:hAnsi="Cambria" w:cs="Calibri"/>
          <w:lang w:eastAsia="zh-CN"/>
        </w:rPr>
        <w:t xml:space="preserve">, </w:t>
      </w:r>
      <w:r w:rsidRPr="00FD510D">
        <w:rPr>
          <w:rFonts w:ascii="Cambria" w:eastAsia="Times New Roman" w:hAnsi="Cambria" w:cs="Calibri"/>
          <w:lang w:eastAsia="zh-CN"/>
        </w:rPr>
        <w:t>w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pełnym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rzeczowym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zakresie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objętym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SWZ</w:t>
      </w:r>
      <w:r w:rsidRPr="00FD510D">
        <w:rPr>
          <w:rFonts w:ascii="Cambria" w:eastAsia="Tahoma" w:hAnsi="Cambria" w:cs="Calibri"/>
          <w:lang w:eastAsia="zh-CN"/>
        </w:rPr>
        <w:t>.</w:t>
      </w:r>
    </w:p>
    <w:p w14:paraId="021B7454" w14:textId="77777777" w:rsidR="00FD510D" w:rsidRPr="00FD510D" w:rsidRDefault="00FD510D" w:rsidP="00FD510D">
      <w:pPr>
        <w:numPr>
          <w:ilvl w:val="0"/>
          <w:numId w:val="3"/>
        </w:numPr>
        <w:suppressAutoHyphens/>
        <w:overflowPunct w:val="0"/>
        <w:autoSpaceDE w:val="0"/>
        <w:spacing w:before="240" w:after="240" w:line="240" w:lineRule="auto"/>
        <w:jc w:val="both"/>
        <w:rPr>
          <w:rFonts w:ascii="Cambria" w:eastAsia="Tahoma" w:hAnsi="Cambria" w:cs="Calibri"/>
          <w:lang w:eastAsia="zh-CN"/>
        </w:rPr>
      </w:pPr>
      <w:r w:rsidRPr="00FD510D">
        <w:rPr>
          <w:rFonts w:ascii="Cambria" w:eastAsia="Times New Roman" w:hAnsi="Cambria" w:cs="Calibri"/>
          <w:lang w:eastAsia="zh-CN"/>
        </w:rPr>
        <w:t>Nazwa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oferowanego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produktu</w:t>
      </w:r>
      <w:r w:rsidRPr="00FD510D">
        <w:rPr>
          <w:rFonts w:ascii="Cambria" w:eastAsia="Tahoma" w:hAnsi="Cambria" w:cs="Calibri"/>
          <w:lang w:eastAsia="zh-CN"/>
        </w:rPr>
        <w:t>: ..........................................................…………....</w:t>
      </w:r>
    </w:p>
    <w:p w14:paraId="724A7ACD" w14:textId="77777777" w:rsidR="00FD510D" w:rsidRPr="00FD510D" w:rsidRDefault="00FD510D" w:rsidP="00FD510D">
      <w:pPr>
        <w:suppressAutoHyphens/>
        <w:overflowPunct w:val="0"/>
        <w:autoSpaceDE w:val="0"/>
        <w:spacing w:before="240" w:after="240" w:line="240" w:lineRule="auto"/>
        <w:ind w:left="360"/>
        <w:jc w:val="both"/>
        <w:rPr>
          <w:rFonts w:ascii="Cambria" w:eastAsia="Tahoma" w:hAnsi="Cambria" w:cs="Calibri"/>
          <w:lang w:eastAsia="zh-CN"/>
        </w:rPr>
      </w:pPr>
      <w:r w:rsidRPr="00FD510D">
        <w:rPr>
          <w:rFonts w:ascii="Cambria" w:eastAsia="Tahoma" w:hAnsi="Cambria" w:cs="Calibri"/>
          <w:lang w:eastAsia="zh-CN"/>
        </w:rPr>
        <w:t>..............................................................................................................................................</w:t>
      </w:r>
    </w:p>
    <w:p w14:paraId="2E5604D6" w14:textId="77777777" w:rsidR="00FD510D" w:rsidRPr="00FD510D" w:rsidRDefault="00FD510D" w:rsidP="00FD510D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libri"/>
          <w:lang w:eastAsia="zh-CN"/>
        </w:rPr>
      </w:pPr>
      <w:r w:rsidRPr="00FD510D">
        <w:rPr>
          <w:rFonts w:ascii="Cambria" w:eastAsia="Times New Roman" w:hAnsi="Cambria" w:cs="Calibri"/>
          <w:lang w:eastAsia="zh-CN"/>
        </w:rPr>
        <w:t xml:space="preserve">Cena </w:t>
      </w:r>
      <w:smartTag w:uri="urn:schemas-microsoft-com:office:smarttags" w:element="metricconverter">
        <w:smartTagPr>
          <w:attr w:name="ProductID" w:val="1 litra"/>
        </w:smartTagPr>
        <w:r w:rsidRPr="00FD510D">
          <w:rPr>
            <w:rFonts w:ascii="Cambria" w:eastAsia="Times New Roman" w:hAnsi="Cambria" w:cs="Calibri"/>
            <w:lang w:eastAsia="zh-CN"/>
          </w:rPr>
          <w:t>1 litra</w:t>
        </w:r>
      </w:smartTag>
      <w:r w:rsidRPr="00FD510D">
        <w:rPr>
          <w:rFonts w:ascii="Cambria" w:eastAsia="Times New Roman" w:hAnsi="Cambria" w:cs="Calibri"/>
          <w:lang w:eastAsia="zh-CN"/>
        </w:rPr>
        <w:t xml:space="preserve"> Oleju Napędowego na stacji paliw</w:t>
      </w:r>
      <w:r w:rsidRPr="00FD510D">
        <w:rPr>
          <w:rFonts w:ascii="Cambria" w:eastAsia="Times New Roman" w:hAnsi="Cambria" w:cs="Calibri"/>
          <w:vertAlign w:val="superscript"/>
          <w:lang w:eastAsia="zh-CN"/>
        </w:rPr>
        <w:footnoteReference w:id="1"/>
      </w:r>
      <w:r w:rsidRPr="00FD510D">
        <w:rPr>
          <w:rFonts w:ascii="Cambria" w:eastAsia="Times New Roman" w:hAnsi="Cambria" w:cs="Calibri"/>
          <w:lang w:eastAsia="zh-CN"/>
        </w:rPr>
        <w:t xml:space="preserve"> w odległości drogowej nie większej niż 20 km </w:t>
      </w:r>
      <w:r w:rsidRPr="00FD510D">
        <w:rPr>
          <w:rFonts w:ascii="Cambria" w:eastAsia="Times New Roman" w:hAnsi="Cambria" w:cs="Calibri"/>
          <w:bCs/>
          <w:lang w:eastAsia="zh-CN"/>
        </w:rPr>
        <w:t>(uwzględniając dojazd i powrót)</w:t>
      </w:r>
      <w:r w:rsidRPr="00FD510D">
        <w:rPr>
          <w:rFonts w:ascii="Cambria" w:eastAsia="Times New Roman" w:hAnsi="Cambria" w:cs="Calibri"/>
          <w:lang w:eastAsia="zh-CN"/>
        </w:rPr>
        <w:t xml:space="preserve"> od siedziby Zamawiającego </w:t>
      </w:r>
    </w:p>
    <w:p w14:paraId="3504419C" w14:textId="77777777" w:rsidR="00FD510D" w:rsidRPr="00FD510D" w:rsidRDefault="00FD510D" w:rsidP="00FD510D">
      <w:pPr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eastAsia="Times New Roman" w:hAnsi="Cambria" w:cs="Calibri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2268"/>
        <w:gridCol w:w="2275"/>
        <w:gridCol w:w="2266"/>
      </w:tblGrid>
      <w:tr w:rsidR="00FD510D" w:rsidRPr="00FD510D" w14:paraId="435DBD43" w14:textId="77777777" w:rsidTr="00CB402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DC87" w14:textId="77777777" w:rsidR="00FD510D" w:rsidRPr="00FD510D" w:rsidRDefault="00FD510D" w:rsidP="00FD510D">
            <w:pPr>
              <w:tabs>
                <w:tab w:val="right" w:leader="dot" w:pos="7938"/>
              </w:tabs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2599" w14:textId="77777777" w:rsidR="00FD510D" w:rsidRPr="00FD510D" w:rsidRDefault="00FD510D" w:rsidP="00FD510D">
            <w:pPr>
              <w:tabs>
                <w:tab w:val="right" w:leader="dot" w:pos="7938"/>
              </w:tabs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Calibri"/>
                <w:lang w:eastAsia="zh-CN"/>
              </w:rPr>
            </w:pPr>
            <w:r w:rsidRPr="00FD510D">
              <w:rPr>
                <w:rFonts w:ascii="Cambria" w:eastAsia="Times New Roman" w:hAnsi="Cambria" w:cs="Calibri"/>
                <w:lang w:eastAsia="zh-CN"/>
              </w:rPr>
              <w:t>1 września 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307A" w14:textId="77777777" w:rsidR="00FD510D" w:rsidRPr="00FD510D" w:rsidRDefault="00FD510D" w:rsidP="00FD510D">
            <w:pPr>
              <w:tabs>
                <w:tab w:val="right" w:leader="dot" w:pos="7938"/>
              </w:tabs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Calibri"/>
                <w:lang w:eastAsia="zh-CN"/>
              </w:rPr>
            </w:pPr>
            <w:r w:rsidRPr="00FD510D">
              <w:rPr>
                <w:rFonts w:ascii="Cambria" w:eastAsia="Times New Roman" w:hAnsi="Cambria" w:cs="Calibri"/>
                <w:lang w:eastAsia="zh-CN"/>
              </w:rPr>
              <w:t>1 października 2022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A69E" w14:textId="77777777" w:rsidR="00FD510D" w:rsidRPr="00FD510D" w:rsidRDefault="00FD510D" w:rsidP="00FD510D">
            <w:pPr>
              <w:tabs>
                <w:tab w:val="right" w:leader="dot" w:pos="7938"/>
              </w:tabs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Calibri"/>
                <w:lang w:eastAsia="zh-CN"/>
              </w:rPr>
            </w:pPr>
            <w:r w:rsidRPr="00FD510D">
              <w:rPr>
                <w:rFonts w:ascii="Cambria" w:eastAsia="Times New Roman" w:hAnsi="Cambria" w:cs="Calibri"/>
                <w:lang w:eastAsia="zh-CN"/>
              </w:rPr>
              <w:t>2 listopada 2022</w:t>
            </w:r>
          </w:p>
        </w:tc>
      </w:tr>
      <w:tr w:rsidR="00FD510D" w:rsidRPr="00FD510D" w14:paraId="7EBED240" w14:textId="77777777" w:rsidTr="00CB402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8036" w14:textId="77777777" w:rsidR="00FD510D" w:rsidRPr="00FD510D" w:rsidRDefault="00FD510D" w:rsidP="00FD510D">
            <w:pPr>
              <w:tabs>
                <w:tab w:val="right" w:leader="dot" w:pos="7938"/>
              </w:tabs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Calibri"/>
                <w:lang w:eastAsia="zh-CN"/>
              </w:rPr>
            </w:pPr>
            <w:r w:rsidRPr="00FD510D">
              <w:rPr>
                <w:rFonts w:ascii="Cambria" w:eastAsia="Times New Roman" w:hAnsi="Cambria" w:cs="Calibri"/>
                <w:lang w:eastAsia="zh-CN"/>
              </w:rPr>
              <w:t xml:space="preserve">Cena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FD510D">
                <w:rPr>
                  <w:rFonts w:ascii="Cambria" w:eastAsia="Times New Roman" w:hAnsi="Cambria" w:cs="Calibri"/>
                  <w:lang w:eastAsia="zh-CN"/>
                </w:rPr>
                <w:t>1 litra</w:t>
              </w:r>
            </w:smartTag>
            <w:r w:rsidRPr="00FD510D">
              <w:rPr>
                <w:rFonts w:ascii="Cambria" w:eastAsia="Times New Roman" w:hAnsi="Cambria" w:cs="Calibri"/>
                <w:lang w:eastAsia="zh-CN"/>
              </w:rPr>
              <w:t xml:space="preserve"> ON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A5C1" w14:textId="77777777" w:rsidR="00FD510D" w:rsidRPr="00FD510D" w:rsidRDefault="00FD510D" w:rsidP="00FD510D">
            <w:pPr>
              <w:tabs>
                <w:tab w:val="right" w:leader="dot" w:pos="7938"/>
              </w:tabs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CCFA" w14:textId="77777777" w:rsidR="00FD510D" w:rsidRPr="00FD510D" w:rsidRDefault="00FD510D" w:rsidP="00FD510D">
            <w:pPr>
              <w:tabs>
                <w:tab w:val="right" w:leader="dot" w:pos="7938"/>
              </w:tabs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9A5E" w14:textId="77777777" w:rsidR="00FD510D" w:rsidRPr="00FD510D" w:rsidRDefault="00FD510D" w:rsidP="00FD510D">
            <w:pPr>
              <w:tabs>
                <w:tab w:val="right" w:leader="dot" w:pos="7938"/>
              </w:tabs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</w:tr>
    </w:tbl>
    <w:p w14:paraId="7994D3BD" w14:textId="77777777" w:rsidR="00FD510D" w:rsidRPr="00FD510D" w:rsidRDefault="00FD510D" w:rsidP="00FD510D">
      <w:pPr>
        <w:numPr>
          <w:ilvl w:val="1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libri"/>
          <w:lang w:eastAsia="zh-CN"/>
        </w:rPr>
      </w:pPr>
      <w:r w:rsidRPr="00FD510D">
        <w:rPr>
          <w:rFonts w:ascii="Cambria" w:eastAsia="Times New Roman" w:hAnsi="Cambria" w:cs="Calibri"/>
          <w:lang w:eastAsia="zh-CN"/>
        </w:rPr>
        <w:t xml:space="preserve">Średnia cena </w:t>
      </w:r>
      <w:smartTag w:uri="urn:schemas-microsoft-com:office:smarttags" w:element="metricconverter">
        <w:smartTagPr>
          <w:attr w:name="ProductID" w:val="1 litra"/>
        </w:smartTagPr>
        <w:r w:rsidRPr="00FD510D">
          <w:rPr>
            <w:rFonts w:ascii="Cambria" w:eastAsia="Times New Roman" w:hAnsi="Cambria" w:cs="Calibri"/>
            <w:lang w:eastAsia="zh-CN"/>
          </w:rPr>
          <w:t>1 litra</w:t>
        </w:r>
      </w:smartTag>
      <w:r w:rsidRPr="00FD510D">
        <w:rPr>
          <w:rFonts w:ascii="Cambria" w:eastAsia="Times New Roman" w:hAnsi="Cambria" w:cs="Calibri"/>
          <w:lang w:eastAsia="zh-CN"/>
        </w:rPr>
        <w:t xml:space="preserve"> ON …………………… zł</w:t>
      </w:r>
    </w:p>
    <w:p w14:paraId="5D8BE87A" w14:textId="77777777" w:rsidR="00FD510D" w:rsidRPr="00FD510D" w:rsidRDefault="00FD510D" w:rsidP="00FD510D">
      <w:pPr>
        <w:overflowPunct w:val="0"/>
        <w:autoSpaceDE w:val="0"/>
        <w:autoSpaceDN w:val="0"/>
        <w:adjustRightInd w:val="0"/>
        <w:spacing w:before="120" w:after="0" w:line="240" w:lineRule="auto"/>
        <w:ind w:left="792"/>
        <w:jc w:val="both"/>
        <w:rPr>
          <w:rFonts w:ascii="Cambria" w:eastAsia="Times New Roman" w:hAnsi="Cambria" w:cs="Calibri"/>
          <w:lang w:eastAsia="zh-CN"/>
        </w:rPr>
      </w:pPr>
    </w:p>
    <w:p w14:paraId="5B628309" w14:textId="77777777" w:rsidR="00FD510D" w:rsidRPr="00FD510D" w:rsidRDefault="00FD510D" w:rsidP="00FD510D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libri"/>
          <w:lang w:eastAsia="zh-CN"/>
        </w:rPr>
      </w:pPr>
      <w:r w:rsidRPr="00FD510D">
        <w:rPr>
          <w:rFonts w:ascii="Cambria" w:eastAsia="Times New Roman" w:hAnsi="Cambria" w:cs="Calibri"/>
          <w:lang w:eastAsia="zh-CN"/>
        </w:rPr>
        <w:t xml:space="preserve">Cena </w:t>
      </w:r>
      <w:smartTag w:uri="urn:schemas-microsoft-com:office:smarttags" w:element="metricconverter">
        <w:smartTagPr>
          <w:attr w:name="ProductID" w:val="1 litra"/>
        </w:smartTagPr>
        <w:r w:rsidRPr="00FD510D">
          <w:rPr>
            <w:rFonts w:ascii="Cambria" w:eastAsia="Times New Roman" w:hAnsi="Cambria" w:cs="Calibri"/>
            <w:lang w:eastAsia="zh-CN"/>
          </w:rPr>
          <w:t>1 litra</w:t>
        </w:r>
      </w:smartTag>
      <w:r w:rsidRPr="00FD510D">
        <w:rPr>
          <w:rFonts w:ascii="Cambria" w:eastAsia="Times New Roman" w:hAnsi="Cambria" w:cs="Calibri"/>
          <w:lang w:eastAsia="zh-CN"/>
        </w:rPr>
        <w:t xml:space="preserve"> benzyny bezołowiowej na stacji paliw w odległości drogowej nie większej niż 20 km </w:t>
      </w:r>
      <w:r w:rsidRPr="00FD510D">
        <w:rPr>
          <w:rFonts w:ascii="Cambria" w:eastAsia="Times New Roman" w:hAnsi="Cambria" w:cs="Calibri"/>
          <w:bCs/>
          <w:lang w:eastAsia="zh-CN"/>
        </w:rPr>
        <w:t>(uwzględniając dojazd i powrót)</w:t>
      </w:r>
      <w:r w:rsidRPr="00FD510D">
        <w:rPr>
          <w:rFonts w:ascii="Cambria" w:eastAsia="Times New Roman" w:hAnsi="Cambria" w:cs="Calibri"/>
          <w:lang w:eastAsia="zh-CN"/>
        </w:rPr>
        <w:t xml:space="preserve"> od siedziby Zamawiającego.</w:t>
      </w:r>
    </w:p>
    <w:p w14:paraId="6D49CDA1" w14:textId="77777777" w:rsidR="00FD510D" w:rsidRPr="00FD510D" w:rsidRDefault="00FD510D" w:rsidP="00FD510D">
      <w:pPr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eastAsia="Times New Roman" w:hAnsi="Cambria" w:cs="Calibri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260"/>
        <w:gridCol w:w="2269"/>
        <w:gridCol w:w="2258"/>
      </w:tblGrid>
      <w:tr w:rsidR="00FD510D" w:rsidRPr="00FD510D" w14:paraId="043339BC" w14:textId="77777777" w:rsidTr="00CB402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7FC4" w14:textId="77777777" w:rsidR="00FD510D" w:rsidRPr="00FD510D" w:rsidRDefault="00FD510D" w:rsidP="00FD510D">
            <w:pPr>
              <w:suppressAutoHyphens/>
              <w:spacing w:before="120" w:after="0" w:line="240" w:lineRule="auto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59CC" w14:textId="77777777" w:rsidR="00FD510D" w:rsidRPr="00FD510D" w:rsidRDefault="00FD510D" w:rsidP="00FD510D">
            <w:pPr>
              <w:tabs>
                <w:tab w:val="right" w:leader="dot" w:pos="7938"/>
              </w:tabs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Calibri"/>
                <w:lang w:eastAsia="zh-CN"/>
              </w:rPr>
            </w:pPr>
            <w:r w:rsidRPr="00FD510D">
              <w:rPr>
                <w:rFonts w:ascii="Cambria" w:eastAsia="Times New Roman" w:hAnsi="Cambria" w:cs="Calibri"/>
                <w:lang w:eastAsia="zh-CN"/>
              </w:rPr>
              <w:t>1 września 2022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A78D" w14:textId="77777777" w:rsidR="00FD510D" w:rsidRPr="00FD510D" w:rsidRDefault="00FD510D" w:rsidP="00FD510D">
            <w:pPr>
              <w:tabs>
                <w:tab w:val="right" w:leader="dot" w:pos="7938"/>
              </w:tabs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Calibri"/>
                <w:lang w:eastAsia="zh-CN"/>
              </w:rPr>
            </w:pPr>
            <w:r w:rsidRPr="00FD510D">
              <w:rPr>
                <w:rFonts w:ascii="Cambria" w:eastAsia="Times New Roman" w:hAnsi="Cambria" w:cs="Calibri"/>
                <w:lang w:eastAsia="zh-CN"/>
              </w:rPr>
              <w:t>1 października 2022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87CB" w14:textId="77777777" w:rsidR="00FD510D" w:rsidRPr="00FD510D" w:rsidRDefault="00FD510D" w:rsidP="00FD510D">
            <w:pPr>
              <w:tabs>
                <w:tab w:val="right" w:leader="dot" w:pos="7938"/>
              </w:tabs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Calibri"/>
                <w:lang w:eastAsia="zh-CN"/>
              </w:rPr>
            </w:pPr>
            <w:r w:rsidRPr="00FD510D">
              <w:rPr>
                <w:rFonts w:ascii="Cambria" w:eastAsia="Times New Roman" w:hAnsi="Cambria" w:cs="Calibri"/>
                <w:lang w:eastAsia="zh-CN"/>
              </w:rPr>
              <w:t>2 listopada 2022</w:t>
            </w:r>
          </w:p>
        </w:tc>
      </w:tr>
      <w:tr w:rsidR="00FD510D" w:rsidRPr="00FD510D" w14:paraId="0A2A0169" w14:textId="77777777" w:rsidTr="00CB402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A39C" w14:textId="77777777" w:rsidR="00FD510D" w:rsidRPr="00FD510D" w:rsidRDefault="00FD510D" w:rsidP="00FD510D">
            <w:pPr>
              <w:tabs>
                <w:tab w:val="right" w:leader="dot" w:pos="7938"/>
              </w:tabs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Calibri"/>
                <w:lang w:eastAsia="zh-CN"/>
              </w:rPr>
            </w:pPr>
            <w:r w:rsidRPr="00FD510D">
              <w:rPr>
                <w:rFonts w:ascii="Cambria" w:eastAsia="Times New Roman" w:hAnsi="Cambria" w:cs="Calibri"/>
                <w:lang w:eastAsia="zh-CN"/>
              </w:rPr>
              <w:t xml:space="preserve">Cena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FD510D">
                <w:rPr>
                  <w:rFonts w:ascii="Cambria" w:eastAsia="Times New Roman" w:hAnsi="Cambria" w:cs="Calibri"/>
                  <w:lang w:eastAsia="zh-CN"/>
                </w:rPr>
                <w:t>1 litra</w:t>
              </w:r>
            </w:smartTag>
            <w:r w:rsidRPr="00FD510D">
              <w:rPr>
                <w:rFonts w:ascii="Cambria" w:eastAsia="Times New Roman" w:hAnsi="Cambria" w:cs="Calibri"/>
                <w:lang w:eastAsia="zh-CN"/>
              </w:rPr>
              <w:t xml:space="preserve"> benzyny bezołowiowej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67FF" w14:textId="77777777" w:rsidR="00FD510D" w:rsidRPr="00FD510D" w:rsidRDefault="00FD510D" w:rsidP="00FD510D">
            <w:pPr>
              <w:tabs>
                <w:tab w:val="right" w:leader="dot" w:pos="7938"/>
              </w:tabs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0B1" w14:textId="77777777" w:rsidR="00FD510D" w:rsidRPr="00FD510D" w:rsidRDefault="00FD510D" w:rsidP="00FD510D">
            <w:pPr>
              <w:tabs>
                <w:tab w:val="right" w:leader="dot" w:pos="7938"/>
              </w:tabs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DB9E" w14:textId="77777777" w:rsidR="00FD510D" w:rsidRPr="00FD510D" w:rsidRDefault="00FD510D" w:rsidP="00FD510D">
            <w:pPr>
              <w:tabs>
                <w:tab w:val="right" w:leader="dot" w:pos="7938"/>
              </w:tabs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Calibri"/>
                <w:lang w:eastAsia="zh-CN"/>
              </w:rPr>
            </w:pPr>
          </w:p>
        </w:tc>
      </w:tr>
    </w:tbl>
    <w:p w14:paraId="0884D7CA" w14:textId="77777777" w:rsidR="00FD510D" w:rsidRPr="00FD510D" w:rsidRDefault="00FD510D" w:rsidP="00FD510D">
      <w:pPr>
        <w:numPr>
          <w:ilvl w:val="1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libri"/>
          <w:lang w:eastAsia="zh-CN"/>
        </w:rPr>
      </w:pPr>
      <w:r w:rsidRPr="00FD510D">
        <w:rPr>
          <w:rFonts w:ascii="Cambria" w:eastAsia="Times New Roman" w:hAnsi="Cambria" w:cs="Calibri"/>
          <w:lang w:eastAsia="zh-CN"/>
        </w:rPr>
        <w:t xml:space="preserve">Średnia cena </w:t>
      </w:r>
      <w:smartTag w:uri="urn:schemas-microsoft-com:office:smarttags" w:element="metricconverter">
        <w:smartTagPr>
          <w:attr w:name="ProductID" w:val="1 litra"/>
        </w:smartTagPr>
        <w:r w:rsidRPr="00FD510D">
          <w:rPr>
            <w:rFonts w:ascii="Cambria" w:eastAsia="Times New Roman" w:hAnsi="Cambria" w:cs="Calibri"/>
            <w:lang w:eastAsia="zh-CN"/>
          </w:rPr>
          <w:t>1 litra</w:t>
        </w:r>
      </w:smartTag>
      <w:r w:rsidRPr="00FD510D">
        <w:rPr>
          <w:rFonts w:ascii="Cambria" w:eastAsia="Times New Roman" w:hAnsi="Cambria" w:cs="Calibri"/>
          <w:lang w:eastAsia="zh-CN"/>
        </w:rPr>
        <w:t xml:space="preserve"> benzyny bezołowiowej ………………………   zł</w:t>
      </w:r>
    </w:p>
    <w:p w14:paraId="6B570E29" w14:textId="77777777" w:rsidR="00FD510D" w:rsidRPr="00FD510D" w:rsidRDefault="00FD510D" w:rsidP="00FD510D">
      <w:pPr>
        <w:overflowPunct w:val="0"/>
        <w:autoSpaceDE w:val="0"/>
        <w:autoSpaceDN w:val="0"/>
        <w:adjustRightInd w:val="0"/>
        <w:spacing w:before="120" w:after="0" w:line="240" w:lineRule="auto"/>
        <w:ind w:left="792"/>
        <w:jc w:val="both"/>
        <w:rPr>
          <w:rFonts w:ascii="Cambria" w:eastAsia="Times New Roman" w:hAnsi="Cambria" w:cs="Calibri"/>
          <w:lang w:eastAsia="zh-CN"/>
        </w:rPr>
      </w:pPr>
    </w:p>
    <w:p w14:paraId="05C73A6D" w14:textId="77777777" w:rsidR="00FD510D" w:rsidRPr="00FD510D" w:rsidRDefault="00FD510D" w:rsidP="00FD510D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libri"/>
          <w:b/>
          <w:lang w:eastAsia="zh-CN"/>
        </w:rPr>
      </w:pPr>
      <w:r w:rsidRPr="00FD510D">
        <w:rPr>
          <w:rFonts w:ascii="Cambria" w:eastAsia="Times New Roman" w:hAnsi="Cambria" w:cs="Calibri"/>
          <w:b/>
          <w:lang w:eastAsia="zh-CN"/>
        </w:rPr>
        <w:t>Oferujemy realizację zamówienia, w pełnym rzeczowym zakresie objętym SWZ za wyliczoną kwotę:</w:t>
      </w:r>
    </w:p>
    <w:p w14:paraId="47192111" w14:textId="77777777" w:rsidR="00FD510D" w:rsidRPr="00FD510D" w:rsidRDefault="00FD510D" w:rsidP="00FD510D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FD510D">
        <w:rPr>
          <w:rFonts w:ascii="Calibri" w:eastAsia="Times New Roman" w:hAnsi="Calibri" w:cs="Calibri"/>
          <w:b/>
          <w:sz w:val="24"/>
          <w:szCs w:val="24"/>
          <w:lang w:eastAsia="zh-CN"/>
        </w:rPr>
        <w:t>Brutto ……………………………………………………………………………………………………</w:t>
      </w:r>
      <w:proofErr w:type="gramStart"/>
      <w:r w:rsidRPr="00FD510D">
        <w:rPr>
          <w:rFonts w:ascii="Calibri" w:eastAsia="Times New Roman" w:hAnsi="Calibri" w:cs="Calibri"/>
          <w:b/>
          <w:sz w:val="24"/>
          <w:szCs w:val="24"/>
          <w:lang w:eastAsia="zh-CN"/>
        </w:rPr>
        <w:t>…….</w:t>
      </w:r>
      <w:proofErr w:type="gramEnd"/>
      <w:r w:rsidRPr="00FD510D">
        <w:rPr>
          <w:rFonts w:ascii="Calibri" w:eastAsia="Times New Roman" w:hAnsi="Calibri" w:cs="Calibri"/>
          <w:b/>
          <w:sz w:val="24"/>
          <w:szCs w:val="24"/>
          <w:lang w:eastAsia="zh-CN"/>
        </w:rPr>
        <w:t>PLN</w:t>
      </w:r>
    </w:p>
    <w:p w14:paraId="2A166F3B" w14:textId="77777777" w:rsidR="00FD510D" w:rsidRPr="00FD510D" w:rsidRDefault="00FD510D" w:rsidP="00FD510D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FD510D">
        <w:rPr>
          <w:rFonts w:ascii="Calibri" w:eastAsia="Times New Roman" w:hAnsi="Calibri" w:cs="Calibri"/>
          <w:b/>
          <w:sz w:val="24"/>
          <w:szCs w:val="24"/>
          <w:lang w:eastAsia="zh-CN"/>
        </w:rPr>
        <w:t>słownie ……………………………………………………………………………………………………… PLN</w:t>
      </w:r>
    </w:p>
    <w:p w14:paraId="39B5ED0C" w14:textId="77777777" w:rsidR="00FD510D" w:rsidRPr="00FD510D" w:rsidRDefault="00FD510D" w:rsidP="00FD510D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1353AB32" w14:textId="77777777" w:rsidR="00FD510D" w:rsidRPr="00FD510D" w:rsidRDefault="00FD510D" w:rsidP="00FD510D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0BDB5BBC" w14:textId="77777777" w:rsidR="00FD510D" w:rsidRPr="00FD510D" w:rsidRDefault="00FD510D" w:rsidP="00FD510D">
      <w:pPr>
        <w:suppressAutoHyphens/>
        <w:spacing w:before="120" w:after="0" w:line="240" w:lineRule="auto"/>
        <w:ind w:left="284"/>
        <w:jc w:val="both"/>
        <w:rPr>
          <w:rFonts w:ascii="Cambria" w:eastAsia="Times New Roman" w:hAnsi="Cambria" w:cs="Calibri"/>
          <w:lang w:eastAsia="zh-CN"/>
        </w:rPr>
      </w:pPr>
      <w:r w:rsidRPr="00FD510D">
        <w:rPr>
          <w:rFonts w:ascii="Cambria" w:eastAsia="Times New Roman" w:hAnsi="Cambria" w:cs="Calibri"/>
          <w:lang w:eastAsia="zh-CN"/>
        </w:rPr>
        <w:lastRenderedPageBreak/>
        <w:t xml:space="preserve">Określona wyżej cena brutto została wyliczona zgodnie z wzorem: </w:t>
      </w:r>
    </w:p>
    <w:p w14:paraId="795AE21B" w14:textId="5DFDB48C" w:rsidR="00FD510D" w:rsidRDefault="00FD510D" w:rsidP="00FD510D">
      <w:pPr>
        <w:suppressAutoHyphens/>
        <w:spacing w:before="120" w:after="0" w:line="240" w:lineRule="auto"/>
        <w:ind w:left="284"/>
        <w:jc w:val="both"/>
        <w:rPr>
          <w:rFonts w:ascii="Cambria" w:eastAsia="Times New Roman" w:hAnsi="Cambria" w:cs="Calibri"/>
          <w:b/>
          <w:lang w:eastAsia="zh-CN"/>
        </w:rPr>
      </w:pPr>
      <w:r w:rsidRPr="00FD510D">
        <w:rPr>
          <w:rFonts w:ascii="Cambria" w:eastAsia="Times New Roman" w:hAnsi="Cambria" w:cs="Calibri"/>
          <w:b/>
          <w:lang w:eastAsia="zh-CN"/>
        </w:rPr>
        <w:t>Cena</w:t>
      </w:r>
      <w:r w:rsidRPr="00FD510D">
        <w:rPr>
          <w:rFonts w:ascii="Cambria" w:eastAsia="Times New Roman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b/>
          <w:lang w:eastAsia="zh-CN"/>
        </w:rPr>
        <w:t>brutto</w:t>
      </w:r>
      <w:r w:rsidRPr="00FD510D">
        <w:rPr>
          <w:rFonts w:ascii="Cambria" w:eastAsia="Times New Roman" w:hAnsi="Cambria" w:cs="Calibri"/>
          <w:lang w:eastAsia="zh-CN"/>
        </w:rPr>
        <w:t xml:space="preserve"> = </w:t>
      </w:r>
      <w:r w:rsidRPr="00FD510D">
        <w:rPr>
          <w:rFonts w:ascii="Cambria" w:eastAsia="Times New Roman" w:hAnsi="Cambria" w:cs="Calibri"/>
          <w:b/>
          <w:lang w:eastAsia="zh-CN"/>
        </w:rPr>
        <w:t>(4 </w:t>
      </w:r>
      <w:proofErr w:type="gramStart"/>
      <w:r w:rsidRPr="00FD510D">
        <w:rPr>
          <w:rFonts w:ascii="Cambria" w:eastAsia="Times New Roman" w:hAnsi="Cambria" w:cs="Calibri"/>
          <w:b/>
          <w:lang w:eastAsia="zh-CN"/>
        </w:rPr>
        <w:t>290  l</w:t>
      </w:r>
      <w:proofErr w:type="gramEnd"/>
      <w:r w:rsidRPr="00FD510D">
        <w:rPr>
          <w:rFonts w:ascii="Cambria" w:eastAsia="Times New Roman" w:hAnsi="Cambria" w:cs="Calibri"/>
          <w:b/>
          <w:lang w:eastAsia="zh-CN"/>
        </w:rPr>
        <w:t xml:space="preserve"> x cena 1 litra benzyny bezołowiowej) + (</w:t>
      </w:r>
      <w:r w:rsidRPr="00FD510D">
        <w:rPr>
          <w:rFonts w:ascii="Cambria" w:eastAsia="Times New Roman" w:hAnsi="Cambria" w:cs="Times New Roman"/>
          <w:b/>
          <w:lang w:eastAsia="zh-CN"/>
        </w:rPr>
        <w:t>20 200</w:t>
      </w:r>
      <w:r w:rsidRPr="00FD510D">
        <w:rPr>
          <w:rFonts w:ascii="Cambria" w:eastAsia="Times New Roman" w:hAnsi="Cambria" w:cs="Calibri"/>
          <w:b/>
          <w:lang w:eastAsia="zh-CN"/>
        </w:rPr>
        <w:t xml:space="preserve"> l x cena 1 litra ON)</w:t>
      </w:r>
    </w:p>
    <w:p w14:paraId="69044C54" w14:textId="77777777" w:rsidR="00FD510D" w:rsidRPr="00FD510D" w:rsidRDefault="00FD510D" w:rsidP="00FD510D">
      <w:pPr>
        <w:suppressAutoHyphens/>
        <w:spacing w:before="120" w:after="0" w:line="240" w:lineRule="auto"/>
        <w:ind w:left="284"/>
        <w:jc w:val="both"/>
        <w:rPr>
          <w:rFonts w:ascii="Cambria" w:eastAsia="Times New Roman" w:hAnsi="Cambria" w:cs="Calibri"/>
          <w:lang w:eastAsia="zh-CN"/>
        </w:rPr>
      </w:pPr>
    </w:p>
    <w:p w14:paraId="2EA12976" w14:textId="099277D5" w:rsidR="00FD510D" w:rsidRDefault="00FD510D" w:rsidP="00FD510D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libri"/>
          <w:lang w:eastAsia="zh-CN"/>
        </w:rPr>
      </w:pPr>
      <w:r w:rsidRPr="00FD510D">
        <w:rPr>
          <w:rFonts w:ascii="Cambria" w:eastAsia="Times New Roman" w:hAnsi="Cambria" w:cs="Calibri"/>
          <w:lang w:eastAsia="zh-CN"/>
        </w:rPr>
        <w:t xml:space="preserve">Proponowany upust procentowy (jednolity dla ON i benzyny bezołowiowej) dla </w:t>
      </w:r>
      <w:proofErr w:type="spellStart"/>
      <w:r w:rsidRPr="00FD510D">
        <w:rPr>
          <w:rFonts w:ascii="Cambria" w:eastAsia="Times New Roman" w:hAnsi="Cambria" w:cs="Calibri"/>
          <w:lang w:eastAsia="zh-CN"/>
        </w:rPr>
        <w:t>MPiOZ</w:t>
      </w:r>
      <w:proofErr w:type="spellEnd"/>
      <w:r w:rsidRPr="00FD510D">
        <w:rPr>
          <w:rFonts w:ascii="Cambria" w:eastAsia="Times New Roman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br/>
        <w:t>w Krakowie: ………</w:t>
      </w:r>
      <w:r>
        <w:rPr>
          <w:rFonts w:ascii="Cambria" w:eastAsia="Times New Roman" w:hAnsi="Cambria" w:cs="Calibri"/>
          <w:lang w:eastAsia="zh-CN"/>
        </w:rPr>
        <w:t>……</w:t>
      </w:r>
      <w:r w:rsidRPr="00FD510D">
        <w:rPr>
          <w:rFonts w:ascii="Cambria" w:eastAsia="Times New Roman" w:hAnsi="Cambria" w:cs="Calibri"/>
          <w:lang w:eastAsia="zh-CN"/>
        </w:rPr>
        <w:t>%</w:t>
      </w:r>
    </w:p>
    <w:p w14:paraId="530BCA58" w14:textId="77777777" w:rsidR="00FD510D" w:rsidRPr="00FD510D" w:rsidRDefault="00FD510D" w:rsidP="00FD510D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mbria" w:eastAsia="Times New Roman" w:hAnsi="Cambria" w:cs="Calibri"/>
          <w:lang w:eastAsia="zh-CN"/>
        </w:rPr>
      </w:pPr>
    </w:p>
    <w:p w14:paraId="77C04CE2" w14:textId="77777777" w:rsidR="00FD510D" w:rsidRPr="00FD510D" w:rsidRDefault="00FD510D" w:rsidP="00FD510D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Cambria" w:eastAsia="Times New Roman" w:hAnsi="Cambria" w:cs="Calibri"/>
          <w:lang w:eastAsia="zh-CN"/>
        </w:rPr>
      </w:pPr>
      <w:r w:rsidRPr="00FD510D">
        <w:rPr>
          <w:rFonts w:ascii="Cambria" w:eastAsia="Times New Roman" w:hAnsi="Cambria" w:cs="Calibri"/>
          <w:u w:val="single"/>
          <w:lang w:eastAsia="zh-CN"/>
        </w:rPr>
        <w:t xml:space="preserve">Miejsce </w:t>
      </w:r>
      <w:r w:rsidRPr="00FD510D">
        <w:rPr>
          <w:rFonts w:ascii="Cambria" w:eastAsia="Times New Roman" w:hAnsi="Cambria" w:cs="Calibri"/>
          <w:lang w:eastAsia="zh-CN"/>
        </w:rPr>
        <w:t>realizacji umowy dla (</w:t>
      </w:r>
      <w:r w:rsidRPr="00FD510D">
        <w:rPr>
          <w:rFonts w:ascii="Cambria" w:eastAsia="Times New Roman" w:hAnsi="Cambria" w:cs="Calibri"/>
          <w:u w:val="single"/>
          <w:lang w:eastAsia="zh-CN"/>
        </w:rPr>
        <w:t>adres stacji paliw)</w:t>
      </w:r>
      <w:r w:rsidRPr="00FD510D">
        <w:rPr>
          <w:rFonts w:ascii="Cambria" w:eastAsia="Times New Roman" w:hAnsi="Cambria" w:cs="Calibri"/>
          <w:lang w:eastAsia="zh-CN"/>
        </w:rPr>
        <w:t xml:space="preserve"> - </w:t>
      </w:r>
      <w:bookmarkStart w:id="1" w:name="_Hlk31103191"/>
      <w:r w:rsidRPr="00FD510D">
        <w:rPr>
          <w:rFonts w:ascii="Cambria" w:eastAsia="Times New Roman" w:hAnsi="Cambria" w:cs="Calibri"/>
          <w:lang w:eastAsia="zh-CN"/>
        </w:rPr>
        <w:t xml:space="preserve">w ramach warunku odległości drogowej nie większej niż 20 km </w:t>
      </w:r>
      <w:bookmarkStart w:id="2" w:name="_Hlk31103061"/>
      <w:r w:rsidRPr="00FD510D">
        <w:rPr>
          <w:rFonts w:ascii="Cambria" w:eastAsia="Times New Roman" w:hAnsi="Cambria" w:cs="Calibri"/>
          <w:lang w:eastAsia="zh-CN"/>
        </w:rPr>
        <w:t>(uwzględniając dojazd i powrót)</w:t>
      </w:r>
    </w:p>
    <w:bookmarkEnd w:id="1"/>
    <w:bookmarkEnd w:id="2"/>
    <w:p w14:paraId="27528313" w14:textId="77777777" w:rsidR="00FD510D" w:rsidRPr="00FD510D" w:rsidRDefault="00FD510D" w:rsidP="00FD510D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Cambria" w:eastAsia="Times New Roman" w:hAnsi="Cambria" w:cs="Calibri"/>
          <w:lang w:eastAsia="zh-CN"/>
        </w:rPr>
      </w:pPr>
      <w:r w:rsidRPr="00FD510D">
        <w:rPr>
          <w:rFonts w:ascii="Cambria" w:eastAsia="Times New Roman" w:hAnsi="Cambria" w:cs="Calibri"/>
          <w:lang w:eastAsia="zh-CN"/>
        </w:rPr>
        <w:t>………………………………………………………………………………</w:t>
      </w:r>
    </w:p>
    <w:p w14:paraId="237B24E1" w14:textId="77777777" w:rsidR="00FD510D" w:rsidRPr="00FD510D" w:rsidRDefault="00FD510D" w:rsidP="00FD510D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Cambria" w:eastAsia="Times New Roman" w:hAnsi="Cambria" w:cs="Calibri"/>
          <w:lang w:eastAsia="zh-CN"/>
        </w:rPr>
      </w:pPr>
      <w:r w:rsidRPr="00FD510D">
        <w:rPr>
          <w:rFonts w:ascii="Cambria" w:eastAsia="Times New Roman" w:hAnsi="Cambria" w:cs="Calibri"/>
          <w:lang w:eastAsia="zh-CN"/>
        </w:rPr>
        <w:t>………………………………………………………………………………</w:t>
      </w:r>
    </w:p>
    <w:p w14:paraId="46428F53" w14:textId="77777777" w:rsidR="00FD510D" w:rsidRPr="00FD510D" w:rsidRDefault="00FD510D" w:rsidP="00FD510D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Cambria" w:eastAsia="Times New Roman" w:hAnsi="Cambria" w:cs="Calibri"/>
          <w:lang w:eastAsia="zh-CN"/>
        </w:rPr>
      </w:pPr>
      <w:r w:rsidRPr="00FD510D">
        <w:rPr>
          <w:rFonts w:ascii="Cambria" w:eastAsia="Times New Roman" w:hAnsi="Cambria" w:cs="Calibri"/>
          <w:lang w:eastAsia="zh-CN"/>
        </w:rPr>
        <w:t>……………………………………………………………………………..</w:t>
      </w:r>
    </w:p>
    <w:p w14:paraId="028136DA" w14:textId="7555588B" w:rsidR="00FD510D" w:rsidRPr="00FD510D" w:rsidRDefault="00FD510D" w:rsidP="00FD510D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before="240" w:after="240" w:line="240" w:lineRule="auto"/>
        <w:jc w:val="both"/>
        <w:rPr>
          <w:rFonts w:ascii="Cambria" w:eastAsia="Tahoma" w:hAnsi="Cambria" w:cs="Calibri"/>
          <w:lang w:eastAsia="zh-CN"/>
        </w:rPr>
      </w:pPr>
      <w:r w:rsidRPr="00FD510D">
        <w:rPr>
          <w:rFonts w:ascii="Cambria" w:eastAsia="Times New Roman" w:hAnsi="Cambria" w:cs="Calibri"/>
          <w:lang w:eastAsia="zh-CN"/>
        </w:rPr>
        <w:t>Oświadczamy</w:t>
      </w:r>
      <w:r w:rsidRPr="00FD510D">
        <w:rPr>
          <w:rFonts w:ascii="Cambria" w:eastAsia="Tahoma" w:hAnsi="Cambria" w:cs="Calibri"/>
          <w:lang w:eastAsia="zh-CN"/>
        </w:rPr>
        <w:t xml:space="preserve">, </w:t>
      </w:r>
      <w:r w:rsidRPr="00FD510D">
        <w:rPr>
          <w:rFonts w:ascii="Cambria" w:eastAsia="Times New Roman" w:hAnsi="Cambria" w:cs="Calibri"/>
          <w:lang w:eastAsia="zh-CN"/>
        </w:rPr>
        <w:t>że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projekt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umowy</w:t>
      </w:r>
      <w:r w:rsidRPr="00FD510D">
        <w:rPr>
          <w:rFonts w:ascii="Cambria" w:eastAsia="Tahoma" w:hAnsi="Cambria" w:cs="Calibri"/>
          <w:lang w:eastAsia="zh-CN"/>
        </w:rPr>
        <w:t xml:space="preserve">, </w:t>
      </w:r>
      <w:r w:rsidRPr="00FD510D">
        <w:rPr>
          <w:rFonts w:ascii="Cambria" w:eastAsia="Times New Roman" w:hAnsi="Cambria" w:cs="Calibri"/>
          <w:lang w:eastAsia="zh-CN"/>
        </w:rPr>
        <w:t>stanowiący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załącznik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do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Specyfikacji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Warunków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Zamówienia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został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przez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nas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zaakceptowany</w:t>
      </w:r>
      <w:r w:rsidRPr="00FD510D">
        <w:rPr>
          <w:rFonts w:ascii="Cambria" w:eastAsia="Tahoma" w:hAnsi="Cambria" w:cs="Calibri"/>
          <w:lang w:eastAsia="zh-CN"/>
        </w:rPr>
        <w:t xml:space="preserve">. </w:t>
      </w:r>
      <w:r w:rsidRPr="00FD510D">
        <w:rPr>
          <w:rFonts w:ascii="Cambria" w:eastAsia="Times New Roman" w:hAnsi="Cambria" w:cs="Calibri"/>
          <w:lang w:eastAsia="zh-CN"/>
        </w:rPr>
        <w:t>Zobowiązujemy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się</w:t>
      </w:r>
      <w:r w:rsidRPr="00FD510D">
        <w:rPr>
          <w:rFonts w:ascii="Cambria" w:eastAsia="Tahoma" w:hAnsi="Cambria" w:cs="Calibri"/>
          <w:lang w:eastAsia="zh-CN"/>
        </w:rPr>
        <w:t xml:space="preserve">, </w:t>
      </w:r>
      <w:r w:rsidRPr="00FD510D">
        <w:rPr>
          <w:rFonts w:ascii="Cambria" w:eastAsia="Times New Roman" w:hAnsi="Cambria" w:cs="Calibri"/>
          <w:lang w:eastAsia="zh-CN"/>
        </w:rPr>
        <w:t>w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przypadku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wyboru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naszej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oferty</w:t>
      </w:r>
      <w:r w:rsidRPr="00FD510D">
        <w:rPr>
          <w:rFonts w:ascii="Cambria" w:eastAsia="Tahoma" w:hAnsi="Cambria" w:cs="Calibri"/>
          <w:lang w:eastAsia="zh-CN"/>
        </w:rPr>
        <w:t xml:space="preserve">, </w:t>
      </w:r>
      <w:r w:rsidRPr="00FD510D">
        <w:rPr>
          <w:rFonts w:ascii="Cambria" w:eastAsia="Times New Roman" w:hAnsi="Cambria" w:cs="Calibri"/>
          <w:lang w:eastAsia="zh-CN"/>
        </w:rPr>
        <w:t>do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zawarcia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umowy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na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określonych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w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projekcie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umowy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warunkach</w:t>
      </w:r>
      <w:r w:rsidRPr="00FD510D">
        <w:rPr>
          <w:rFonts w:ascii="Cambria" w:eastAsia="Tahoma" w:hAnsi="Cambria" w:cs="Calibri"/>
          <w:lang w:eastAsia="zh-CN"/>
        </w:rPr>
        <w:t xml:space="preserve">, </w:t>
      </w:r>
      <w:r w:rsidRPr="00FD510D">
        <w:rPr>
          <w:rFonts w:ascii="Cambria" w:eastAsia="Times New Roman" w:hAnsi="Cambria" w:cs="Calibri"/>
          <w:lang w:eastAsia="zh-CN"/>
        </w:rPr>
        <w:t>w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miejscu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i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terminie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wyznaczonym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przez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Zamawiającego</w:t>
      </w:r>
      <w:r w:rsidRPr="00FD510D">
        <w:rPr>
          <w:rFonts w:ascii="Cambria" w:eastAsia="Tahoma" w:hAnsi="Cambria" w:cs="Calibri"/>
          <w:lang w:eastAsia="zh-CN"/>
        </w:rPr>
        <w:t>.</w:t>
      </w:r>
    </w:p>
    <w:p w14:paraId="3221F88D" w14:textId="16CD07C6" w:rsidR="00FD510D" w:rsidRPr="00FD510D" w:rsidRDefault="00FD510D" w:rsidP="00FD510D">
      <w:pPr>
        <w:pStyle w:val="Akapitzlist"/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Cambria" w:eastAsia="Times New Roman" w:hAnsi="Cambria" w:cs="Calibri"/>
          <w:lang w:eastAsia="pl-PL"/>
        </w:rPr>
      </w:pPr>
      <w:r w:rsidRPr="00FD510D">
        <w:rPr>
          <w:rFonts w:ascii="Cambria" w:eastAsia="Times New Roman" w:hAnsi="Cambria" w:cs="Calibri"/>
          <w:lang w:eastAsia="pl-PL"/>
        </w:rPr>
        <w:t>Korespondencję związaną z przedmiotowym postępowaniem prosimy kierować na adres:</w:t>
      </w:r>
    </w:p>
    <w:p w14:paraId="5C490B45" w14:textId="77777777" w:rsidR="00FD510D" w:rsidRPr="00FD510D" w:rsidRDefault="00FD510D" w:rsidP="00FD510D">
      <w:pPr>
        <w:spacing w:before="120" w:after="120" w:line="240" w:lineRule="auto"/>
        <w:ind w:left="360"/>
        <w:jc w:val="both"/>
        <w:rPr>
          <w:rFonts w:ascii="Cambria" w:eastAsia="Times New Roman" w:hAnsi="Cambria" w:cs="Calibri"/>
          <w:lang w:eastAsia="pl-PL"/>
        </w:rPr>
      </w:pPr>
      <w:r w:rsidRPr="00FD510D">
        <w:rPr>
          <w:rFonts w:ascii="Cambria" w:eastAsia="Times New Roman" w:hAnsi="Cambria" w:cs="Calibri"/>
          <w:lang w:eastAsia="pl-PL"/>
        </w:rPr>
        <w:t xml:space="preserve">………………………………………. </w:t>
      </w:r>
      <w:proofErr w:type="spellStart"/>
      <w:r w:rsidRPr="00FD510D">
        <w:rPr>
          <w:rFonts w:ascii="Cambria" w:eastAsia="Times New Roman" w:hAnsi="Cambria" w:cs="Calibri"/>
          <w:lang w:eastAsia="pl-PL"/>
        </w:rPr>
        <w:t>ePUAP</w:t>
      </w:r>
      <w:proofErr w:type="spellEnd"/>
      <w:r w:rsidRPr="00FD510D">
        <w:rPr>
          <w:rFonts w:ascii="Cambria" w:eastAsia="Times New Roman" w:hAnsi="Cambria" w:cs="Calibri"/>
          <w:lang w:eastAsia="pl-PL"/>
        </w:rPr>
        <w:t xml:space="preserve">: ………………………………………, e-mail: ………………………………... </w:t>
      </w:r>
    </w:p>
    <w:p w14:paraId="794242EF" w14:textId="77777777" w:rsidR="00FD510D" w:rsidRPr="00FD510D" w:rsidRDefault="00FD510D" w:rsidP="00FD510D">
      <w:pPr>
        <w:spacing w:before="120" w:after="120" w:line="240" w:lineRule="auto"/>
        <w:ind w:left="360"/>
        <w:jc w:val="both"/>
        <w:rPr>
          <w:rFonts w:ascii="Cambria" w:eastAsia="Times New Roman" w:hAnsi="Cambria" w:cs="Calibri"/>
          <w:lang w:eastAsia="pl-PL"/>
        </w:rPr>
      </w:pPr>
      <w:r w:rsidRPr="00FD510D">
        <w:rPr>
          <w:rFonts w:ascii="Cambria" w:eastAsia="Times New Roman" w:hAnsi="Cambria" w:cs="Calibri"/>
          <w:lang w:eastAsia="pl-PL"/>
        </w:rPr>
        <w:t>osobą do kontaktów jest …………………………………………   ………………………….. (</w:t>
      </w:r>
      <w:r w:rsidRPr="00FD510D">
        <w:rPr>
          <w:rFonts w:ascii="Cambria" w:eastAsia="Times New Roman" w:hAnsi="Cambria" w:cs="Calibri"/>
          <w:i/>
          <w:lang w:eastAsia="pl-PL"/>
        </w:rPr>
        <w:t>imię i nazwisko</w:t>
      </w:r>
      <w:r w:rsidRPr="00FD510D">
        <w:rPr>
          <w:rFonts w:ascii="Cambria" w:eastAsia="Times New Roman" w:hAnsi="Cambria" w:cs="Calibri"/>
          <w:lang w:eastAsia="pl-PL"/>
        </w:rPr>
        <w:t>)</w:t>
      </w:r>
    </w:p>
    <w:p w14:paraId="7E0EC81A" w14:textId="4BAA08CB" w:rsidR="00FD510D" w:rsidRPr="00FD510D" w:rsidRDefault="00FD510D" w:rsidP="00FD510D">
      <w:pPr>
        <w:pStyle w:val="Akapitzlist"/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Cambria" w:eastAsia="Times New Roman" w:hAnsi="Cambria" w:cs="Tahoma"/>
          <w:lang w:eastAsia="zh-CN"/>
        </w:rPr>
      </w:pPr>
      <w:r w:rsidRPr="00FD510D">
        <w:rPr>
          <w:rFonts w:ascii="Cambria" w:eastAsia="Times New Roman" w:hAnsi="Cambria" w:cs="Calibri"/>
          <w:lang w:eastAsia="pl-PL"/>
        </w:rPr>
        <w:t xml:space="preserve">Zamówienie zamierzamy zrealizować sami </w:t>
      </w:r>
      <w:r w:rsidRPr="00FD510D">
        <w:rPr>
          <w:rFonts w:ascii="Cambria" w:eastAsia="Times New Roman" w:hAnsi="Cambria" w:cs="Calibri"/>
          <w:b/>
          <w:lang w:eastAsia="pl-PL"/>
        </w:rPr>
        <w:t>/</w:t>
      </w:r>
      <w:r w:rsidRPr="00FD510D">
        <w:rPr>
          <w:rFonts w:ascii="Cambria" w:eastAsia="Times New Roman" w:hAnsi="Cambria" w:cs="Calibri"/>
          <w:lang w:eastAsia="pl-PL"/>
        </w:rPr>
        <w:t xml:space="preserve"> następujące części zamówienia zamierzamy wykonać przy pomocy podwykonawcy/ów</w:t>
      </w:r>
      <w:r w:rsidRPr="00FD510D">
        <w:rPr>
          <w:rFonts w:ascii="Cambria" w:eastAsia="Times New Roman" w:hAnsi="Cambria" w:cs="Calibri"/>
          <w:b/>
          <w:lang w:eastAsia="pl-PL"/>
        </w:rPr>
        <w:t>:</w:t>
      </w:r>
      <w:r w:rsidRPr="00FD510D">
        <w:rPr>
          <w:vertAlign w:val="superscript"/>
          <w:lang w:eastAsia="pl-PL"/>
        </w:rPr>
        <w:footnoteReference w:id="2"/>
      </w:r>
      <w:r w:rsidRPr="00FD510D">
        <w:rPr>
          <w:rFonts w:ascii="Cambria" w:eastAsia="Times New Roman" w:hAnsi="Cambria" w:cs="Calibri"/>
          <w:lang w:eastAsia="pl-PL"/>
        </w:rPr>
        <w:t xml:space="preserve">…………………………………………………………… </w:t>
      </w:r>
    </w:p>
    <w:p w14:paraId="181F8243" w14:textId="77777777" w:rsidR="00FD510D" w:rsidRPr="00FD510D" w:rsidRDefault="00FD510D" w:rsidP="00FD510D">
      <w:pPr>
        <w:spacing w:before="120" w:after="120" w:line="240" w:lineRule="auto"/>
        <w:ind w:left="357"/>
        <w:jc w:val="both"/>
        <w:rPr>
          <w:rFonts w:ascii="Cambria" w:eastAsia="Times New Roman" w:hAnsi="Cambria" w:cs="Tahoma"/>
          <w:lang w:eastAsia="zh-CN"/>
        </w:rPr>
      </w:pPr>
      <w:r w:rsidRPr="00FD510D">
        <w:rPr>
          <w:rFonts w:ascii="Cambria" w:eastAsia="Times New Roman" w:hAnsi="Cambria" w:cs="Calibri"/>
          <w:lang w:eastAsia="pl-PL"/>
        </w:rPr>
        <w:t xml:space="preserve">………………………………………………………………………………………………………………………………………….. których nazwy (firmy) wskazujemy niżej: </w:t>
      </w:r>
    </w:p>
    <w:p w14:paraId="0BD4FEB6" w14:textId="77777777" w:rsidR="00FD510D" w:rsidRPr="00FD510D" w:rsidRDefault="00FD510D" w:rsidP="00FD510D">
      <w:pPr>
        <w:spacing w:before="120" w:after="120" w:line="240" w:lineRule="auto"/>
        <w:ind w:left="357"/>
        <w:jc w:val="both"/>
        <w:rPr>
          <w:rFonts w:ascii="Cambria" w:eastAsia="Times New Roman" w:hAnsi="Cambria" w:cs="Calibri"/>
          <w:lang w:eastAsia="pl-PL"/>
        </w:rPr>
      </w:pPr>
      <w:r w:rsidRPr="00FD510D">
        <w:rPr>
          <w:rFonts w:ascii="Cambria" w:eastAsia="Times New Roman" w:hAnsi="Cambria" w:cs="Calibri"/>
          <w:lang w:eastAsia="pl-PL"/>
        </w:rPr>
        <w:t>………………………………………………………………..</w:t>
      </w:r>
    </w:p>
    <w:p w14:paraId="053C52B4" w14:textId="77777777" w:rsidR="00FD510D" w:rsidRPr="00FD510D" w:rsidRDefault="00FD510D" w:rsidP="00FD510D">
      <w:pPr>
        <w:spacing w:before="120" w:after="120" w:line="240" w:lineRule="auto"/>
        <w:ind w:left="357"/>
        <w:jc w:val="both"/>
        <w:rPr>
          <w:rFonts w:ascii="Cambria" w:eastAsia="Times New Roman" w:hAnsi="Cambria" w:cs="Calibri"/>
          <w:lang w:eastAsia="pl-PL"/>
        </w:rPr>
      </w:pPr>
      <w:r w:rsidRPr="00FD510D">
        <w:rPr>
          <w:rFonts w:ascii="Cambria" w:eastAsia="Times New Roman" w:hAnsi="Cambria" w:cs="Calibri"/>
          <w:lang w:eastAsia="pl-PL"/>
        </w:rPr>
        <w:t>………………………………………………………………..</w:t>
      </w:r>
    </w:p>
    <w:p w14:paraId="763D7AE9" w14:textId="4D062DB0" w:rsidR="00FD510D" w:rsidRDefault="00FD510D" w:rsidP="00FD510D">
      <w:pPr>
        <w:pStyle w:val="Akapitzlist"/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Cambria" w:eastAsia="Times New Roman" w:hAnsi="Cambria" w:cs="Calibri"/>
          <w:lang w:eastAsia="pl-PL"/>
        </w:rPr>
      </w:pPr>
      <w:r w:rsidRPr="00FD510D">
        <w:rPr>
          <w:rFonts w:ascii="Cambria" w:eastAsia="Times New Roman" w:hAnsi="Cambria" w:cs="Calibri"/>
          <w:lang w:eastAsia="pl-PL"/>
        </w:rPr>
        <w:t>Oświadczamy, że wybór niniejszej oferty będzie prowadził do powstania u Zamawiającego obowiązku podatkowego zgodnie z przepisami o podatku od towarów i usług. Powyższy obowiązek podatkowy będzie dotyczył ........................... (</w:t>
      </w:r>
      <w:r w:rsidRPr="00FD510D">
        <w:rPr>
          <w:rFonts w:ascii="Cambria" w:eastAsia="Times New Roman" w:hAnsi="Cambria" w:cs="Calibri"/>
          <w:i/>
          <w:lang w:eastAsia="pl-PL"/>
        </w:rPr>
        <w:t>określić nazwę (rodzaj) towaru lub usługi</w:t>
      </w:r>
      <w:r w:rsidRPr="00FD510D">
        <w:rPr>
          <w:rFonts w:ascii="Cambria" w:eastAsia="Times New Roman" w:hAnsi="Cambria" w:cs="Calibri"/>
          <w:lang w:eastAsia="pl-PL"/>
        </w:rPr>
        <w:t xml:space="preserve">) objętych przedmiotem zamówienia, a ich wartość netto (bez kwoty podatku) będzie wynosiła </w:t>
      </w:r>
      <w:proofErr w:type="gramStart"/>
      <w:r w:rsidRPr="00FD510D">
        <w:rPr>
          <w:rFonts w:ascii="Cambria" w:eastAsia="Times New Roman" w:hAnsi="Cambria" w:cs="Calibri"/>
          <w:lang w:eastAsia="pl-PL"/>
        </w:rPr>
        <w:t>......................... .</w:t>
      </w:r>
      <w:proofErr w:type="gramEnd"/>
      <w:r w:rsidRPr="00FD510D">
        <w:rPr>
          <w:rFonts w:ascii="Cambria" w:eastAsia="Times New Roman" w:hAnsi="Cambria" w:cs="Calibri"/>
          <w:lang w:eastAsia="pl-PL"/>
        </w:rPr>
        <w:t xml:space="preserve"> (</w:t>
      </w:r>
      <w:r w:rsidRPr="00FD510D">
        <w:rPr>
          <w:rFonts w:ascii="Cambria" w:eastAsia="Times New Roman" w:hAnsi="Cambria" w:cs="Calibri"/>
          <w:i/>
          <w:lang w:eastAsia="pl-PL"/>
        </w:rPr>
        <w:t>wypełnić tylko jeśli dotyczy</w:t>
      </w:r>
      <w:r w:rsidRPr="00FD510D">
        <w:rPr>
          <w:rFonts w:ascii="Cambria" w:eastAsia="Times New Roman" w:hAnsi="Cambria" w:cs="Calibri"/>
          <w:lang w:eastAsia="pl-PL"/>
        </w:rPr>
        <w:t xml:space="preserve">), zaś stawka </w:t>
      </w:r>
      <w:r w:rsidRPr="00FD510D">
        <w:rPr>
          <w:rFonts w:ascii="Cambria" w:eastAsia="Times New Roman" w:hAnsi="Cambria" w:cs="Calibri"/>
          <w:lang w:eastAsia="zh-CN"/>
        </w:rPr>
        <w:t>podatku od towarów i usług, zgodnie z moją wiedzą wynosić będzie ………….</w:t>
      </w:r>
    </w:p>
    <w:p w14:paraId="011387EB" w14:textId="77777777" w:rsidR="00FD510D" w:rsidRPr="00FD510D" w:rsidRDefault="00FD510D" w:rsidP="00FD510D">
      <w:pPr>
        <w:pStyle w:val="Akapitzlist"/>
        <w:suppressAutoHyphens/>
        <w:spacing w:before="120" w:after="120" w:line="240" w:lineRule="auto"/>
        <w:ind w:left="360"/>
        <w:jc w:val="both"/>
        <w:rPr>
          <w:rFonts w:ascii="Cambria" w:eastAsia="Times New Roman" w:hAnsi="Cambria" w:cs="Calibri"/>
          <w:lang w:eastAsia="pl-PL"/>
        </w:rPr>
      </w:pPr>
    </w:p>
    <w:p w14:paraId="55551D46" w14:textId="7E6CD32B" w:rsidR="00FD510D" w:rsidRPr="00FD510D" w:rsidRDefault="00FD510D" w:rsidP="00FD510D">
      <w:pPr>
        <w:pStyle w:val="Akapitzlist"/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Cambria" w:eastAsia="Times New Roman" w:hAnsi="Cambria" w:cs="Calibri"/>
          <w:lang w:eastAsia="pl-PL"/>
        </w:rPr>
      </w:pPr>
      <w:r w:rsidRPr="00FD510D">
        <w:rPr>
          <w:rFonts w:ascii="Cambria" w:eastAsia="Times New Roman" w:hAnsi="Cambria" w:cs="Calibri"/>
          <w:lang w:eastAsia="zh-CN"/>
        </w:rPr>
        <w:t>Oświadczamy, że jesteśmy: mikro / małym / średnim / przedsiębiorcą (</w:t>
      </w:r>
      <w:r w:rsidRPr="00FD510D">
        <w:rPr>
          <w:rFonts w:ascii="Cambria" w:eastAsia="Times New Roman" w:hAnsi="Cambria" w:cs="Calibri"/>
          <w:i/>
          <w:iCs/>
          <w:lang w:eastAsia="zh-CN"/>
        </w:rPr>
        <w:t>właściwe zaznaczyć)</w:t>
      </w:r>
    </w:p>
    <w:p w14:paraId="1196A91C" w14:textId="77777777" w:rsidR="00FD510D" w:rsidRDefault="00FD510D" w:rsidP="00FD510D">
      <w:pPr>
        <w:suppressAutoHyphens/>
        <w:overflowPunct w:val="0"/>
        <w:autoSpaceDE w:val="0"/>
        <w:spacing w:after="240" w:line="240" w:lineRule="auto"/>
        <w:jc w:val="both"/>
        <w:rPr>
          <w:rFonts w:ascii="Cambria" w:eastAsia="Times New Roman" w:hAnsi="Cambria" w:cs="Calibri"/>
          <w:lang w:eastAsia="zh-CN"/>
        </w:rPr>
      </w:pPr>
    </w:p>
    <w:p w14:paraId="640319DD" w14:textId="3DF59660" w:rsidR="00FD510D" w:rsidRPr="00FD510D" w:rsidRDefault="00FD510D" w:rsidP="00FD510D">
      <w:pPr>
        <w:suppressAutoHyphens/>
        <w:overflowPunct w:val="0"/>
        <w:autoSpaceDE w:val="0"/>
        <w:spacing w:after="240" w:line="240" w:lineRule="auto"/>
        <w:jc w:val="both"/>
        <w:rPr>
          <w:rFonts w:ascii="Cambria" w:eastAsia="Tahoma" w:hAnsi="Cambria" w:cs="Calibri"/>
          <w:lang w:eastAsia="zh-CN"/>
        </w:rPr>
      </w:pPr>
      <w:r w:rsidRPr="00FD510D">
        <w:rPr>
          <w:rFonts w:ascii="Cambria" w:eastAsia="Times New Roman" w:hAnsi="Cambria" w:cs="Calibri"/>
          <w:lang w:eastAsia="zh-CN"/>
        </w:rPr>
        <w:t>Załącznikami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do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niniejszej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oferty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są</w:t>
      </w:r>
      <w:r w:rsidRPr="00FD510D">
        <w:rPr>
          <w:rFonts w:ascii="Cambria" w:eastAsia="Tahoma" w:hAnsi="Cambria" w:cs="Calibri"/>
          <w:lang w:eastAsia="zh-CN"/>
        </w:rPr>
        <w:t>:</w:t>
      </w:r>
    </w:p>
    <w:p w14:paraId="66042579" w14:textId="77777777" w:rsidR="00FD510D" w:rsidRPr="00FD510D" w:rsidRDefault="00FD510D" w:rsidP="00FD510D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mbria" w:eastAsia="Tahoma" w:hAnsi="Cambria" w:cs="Calibri"/>
          <w:lang w:eastAsia="zh-CN"/>
        </w:rPr>
      </w:pPr>
      <w:r w:rsidRPr="00FD510D">
        <w:rPr>
          <w:rFonts w:ascii="Cambria" w:eastAsia="Tahoma" w:hAnsi="Cambria" w:cs="Calibri"/>
          <w:lang w:eastAsia="zh-CN"/>
        </w:rPr>
        <w:t>………………………….</w:t>
      </w:r>
    </w:p>
    <w:p w14:paraId="481E8C44" w14:textId="77777777" w:rsidR="00FD510D" w:rsidRPr="00FD510D" w:rsidRDefault="00FD510D" w:rsidP="00FD510D">
      <w:pPr>
        <w:suppressAutoHyphens/>
        <w:autoSpaceDE w:val="0"/>
        <w:spacing w:after="0" w:line="240" w:lineRule="auto"/>
        <w:ind w:left="432"/>
        <w:jc w:val="both"/>
        <w:rPr>
          <w:rFonts w:ascii="Cambria" w:eastAsia="Tahoma" w:hAnsi="Cambria" w:cs="Calibri"/>
          <w:lang w:eastAsia="zh-CN"/>
        </w:rPr>
      </w:pPr>
    </w:p>
    <w:p w14:paraId="7FC44F1F" w14:textId="34468FD2" w:rsidR="00FD510D" w:rsidRPr="00FD510D" w:rsidRDefault="00FD510D" w:rsidP="00FD510D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mbria" w:eastAsia="Tahoma" w:hAnsi="Cambria" w:cs="Calibri"/>
          <w:lang w:eastAsia="zh-CN"/>
        </w:rPr>
      </w:pPr>
      <w:r w:rsidRPr="00FD510D">
        <w:rPr>
          <w:rFonts w:ascii="Cambria" w:eastAsia="Tahoma" w:hAnsi="Cambria" w:cs="Calibri"/>
          <w:lang w:eastAsia="zh-CN"/>
        </w:rPr>
        <w:t>.....................................</w:t>
      </w:r>
    </w:p>
    <w:p w14:paraId="291C50C0" w14:textId="77777777" w:rsidR="00FD510D" w:rsidRPr="00FD510D" w:rsidRDefault="00FD510D" w:rsidP="00FD510D">
      <w:pPr>
        <w:suppressAutoHyphens/>
        <w:overflowPunct w:val="0"/>
        <w:autoSpaceDE w:val="0"/>
        <w:spacing w:after="0" w:line="240" w:lineRule="auto"/>
        <w:ind w:left="4956" w:firstLine="708"/>
        <w:jc w:val="both"/>
        <w:rPr>
          <w:rFonts w:ascii="Cambria" w:eastAsia="Times New Roman" w:hAnsi="Cambria" w:cs="Calibri"/>
          <w:lang w:eastAsia="zh-CN"/>
        </w:rPr>
      </w:pPr>
      <w:r w:rsidRPr="00FD510D">
        <w:rPr>
          <w:rFonts w:ascii="Cambria" w:eastAsia="Times New Roman" w:hAnsi="Cambria" w:cs="Calibri"/>
          <w:lang w:eastAsia="zh-CN"/>
        </w:rPr>
        <w:t>PODPIS</w:t>
      </w:r>
    </w:p>
    <w:p w14:paraId="2B2A44C2" w14:textId="6551E0B7" w:rsidR="00FD510D" w:rsidRPr="00FD510D" w:rsidRDefault="00FD510D" w:rsidP="00FD510D">
      <w:pPr>
        <w:suppressAutoHyphens/>
        <w:overflowPunct w:val="0"/>
        <w:autoSpaceDE w:val="0"/>
        <w:spacing w:after="0" w:line="240" w:lineRule="auto"/>
        <w:ind w:left="3540" w:firstLine="708"/>
        <w:jc w:val="both"/>
        <w:rPr>
          <w:rFonts w:ascii="Cambria" w:eastAsia="Times New Roman" w:hAnsi="Cambria" w:cs="Calibri"/>
          <w:lang w:eastAsia="zh-CN"/>
        </w:rPr>
      </w:pPr>
      <w:r w:rsidRPr="00FD510D">
        <w:rPr>
          <w:rFonts w:ascii="Cambria" w:eastAsia="Times New Roman" w:hAnsi="Cambria" w:cs="Calibri"/>
          <w:lang w:eastAsia="zh-CN"/>
        </w:rPr>
        <w:t>upoważnionego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przedstawiciela</w:t>
      </w:r>
      <w:r w:rsidRPr="00FD510D">
        <w:rPr>
          <w:rFonts w:ascii="Cambria" w:eastAsia="Tahoma" w:hAnsi="Cambria" w:cs="Calibri"/>
          <w:lang w:eastAsia="zh-CN"/>
        </w:rPr>
        <w:t xml:space="preserve"> </w:t>
      </w:r>
      <w:r w:rsidRPr="00FD510D">
        <w:rPr>
          <w:rFonts w:ascii="Cambria" w:eastAsia="Times New Roman" w:hAnsi="Cambria" w:cs="Calibri"/>
          <w:lang w:eastAsia="zh-CN"/>
        </w:rPr>
        <w:t>wykonawcy</w:t>
      </w:r>
    </w:p>
    <w:sectPr w:rsidR="00FD510D" w:rsidRPr="00FD5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D3E3" w14:textId="77777777" w:rsidR="00FD510D" w:rsidRDefault="00FD510D" w:rsidP="00FD510D">
      <w:pPr>
        <w:spacing w:after="0" w:line="240" w:lineRule="auto"/>
      </w:pPr>
      <w:r>
        <w:separator/>
      </w:r>
    </w:p>
  </w:endnote>
  <w:endnote w:type="continuationSeparator" w:id="0">
    <w:p w14:paraId="7676DA4C" w14:textId="77777777" w:rsidR="00FD510D" w:rsidRDefault="00FD510D" w:rsidP="00F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DE3F" w14:textId="77777777" w:rsidR="00FD510D" w:rsidRDefault="00FD510D" w:rsidP="00FD510D">
      <w:pPr>
        <w:spacing w:after="0" w:line="240" w:lineRule="auto"/>
      </w:pPr>
      <w:r>
        <w:separator/>
      </w:r>
    </w:p>
  </w:footnote>
  <w:footnote w:type="continuationSeparator" w:id="0">
    <w:p w14:paraId="6253CC2C" w14:textId="77777777" w:rsidR="00FD510D" w:rsidRDefault="00FD510D" w:rsidP="00FD510D">
      <w:pPr>
        <w:spacing w:after="0" w:line="240" w:lineRule="auto"/>
      </w:pPr>
      <w:r>
        <w:continuationSeparator/>
      </w:r>
    </w:p>
  </w:footnote>
  <w:footnote w:id="1">
    <w:p w14:paraId="7338A909" w14:textId="77777777" w:rsidR="00FD510D" w:rsidRPr="00611FD0" w:rsidRDefault="00FD510D" w:rsidP="00FD510D">
      <w:pPr>
        <w:pStyle w:val="Tekstprzypisudolnego"/>
        <w:spacing w:line="360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11FD0">
        <w:rPr>
          <w:rFonts w:ascii="Cambria" w:hAnsi="Cambria" w:cs="Calibri"/>
          <w:sz w:val="18"/>
          <w:szCs w:val="18"/>
        </w:rPr>
        <w:t xml:space="preserve">Jeżeli </w:t>
      </w:r>
      <w:r>
        <w:rPr>
          <w:rFonts w:ascii="Cambria" w:hAnsi="Cambria" w:cs="Calibri"/>
          <w:sz w:val="18"/>
          <w:szCs w:val="18"/>
        </w:rPr>
        <w:t>Wykonawca</w:t>
      </w:r>
      <w:r w:rsidRPr="00611FD0">
        <w:rPr>
          <w:rFonts w:ascii="Cambria" w:hAnsi="Cambria" w:cs="Calibri"/>
          <w:sz w:val="18"/>
          <w:szCs w:val="18"/>
        </w:rPr>
        <w:t xml:space="preserve"> </w:t>
      </w:r>
      <w:r w:rsidRPr="00654331">
        <w:rPr>
          <w:rFonts w:ascii="Cambria" w:hAnsi="Cambria" w:cs="Calibri"/>
          <w:color w:val="FF0000"/>
          <w:sz w:val="18"/>
          <w:szCs w:val="18"/>
        </w:rPr>
        <w:t xml:space="preserve">wskaże </w:t>
      </w:r>
      <w:r w:rsidRPr="00611FD0">
        <w:rPr>
          <w:rFonts w:ascii="Cambria" w:hAnsi="Cambria" w:cs="Calibri"/>
          <w:sz w:val="18"/>
          <w:szCs w:val="18"/>
        </w:rPr>
        <w:t xml:space="preserve">więcej niż jedną stację w odległości drogowej nie większej niż </w:t>
      </w:r>
      <w:r>
        <w:rPr>
          <w:rFonts w:ascii="Cambria" w:hAnsi="Cambria" w:cs="Calibri"/>
          <w:sz w:val="18"/>
          <w:szCs w:val="18"/>
        </w:rPr>
        <w:t xml:space="preserve">20 </w:t>
      </w:r>
      <w:r w:rsidRPr="00611FD0">
        <w:rPr>
          <w:rFonts w:ascii="Cambria" w:hAnsi="Cambria" w:cs="Calibri"/>
          <w:sz w:val="18"/>
          <w:szCs w:val="18"/>
        </w:rPr>
        <w:t xml:space="preserve">km od danej siedziby do tabeli wpisuje średnią arytmetyczną wartości cen pochodzących z każdej z tych stacji, stosując odpowiednio mechanizm określony w </w:t>
      </w:r>
      <w:r>
        <w:rPr>
          <w:rFonts w:ascii="Cambria" w:hAnsi="Cambria" w:cs="Calibri"/>
          <w:sz w:val="18"/>
          <w:szCs w:val="18"/>
        </w:rPr>
        <w:t xml:space="preserve">sekcji VII ust 2 SIWZ. </w:t>
      </w:r>
    </w:p>
  </w:footnote>
  <w:footnote w:id="2">
    <w:p w14:paraId="5FB9C1EB" w14:textId="77777777" w:rsidR="00FD510D" w:rsidRDefault="00FD510D" w:rsidP="00FD510D">
      <w:pPr>
        <w:pStyle w:val="Domylnie"/>
        <w:tabs>
          <w:tab w:val="left" w:pos="851"/>
        </w:tabs>
        <w:spacing w:before="120" w:line="240" w:lineRule="auto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FontStyle28"/>
          <w:rFonts w:ascii="Cambria" w:hAnsi="Cambria" w:cs="Calibri"/>
          <w:color w:val="00000A"/>
          <w:lang w:eastAsia="pl-PL"/>
        </w:rPr>
        <w:tab/>
      </w:r>
      <w:r>
        <w:rPr>
          <w:rStyle w:val="FontStyle28"/>
          <w:rFonts w:ascii="Cambria" w:hAnsi="Cambria" w:cs="Calibri"/>
          <w:color w:val="00000A"/>
          <w:lang w:eastAsia="pl-PL"/>
        </w:rPr>
        <w:tab/>
      </w:r>
      <w:r w:rsidRPr="001B2067">
        <w:rPr>
          <w:rStyle w:val="FontStyle28"/>
          <w:rFonts w:ascii="Calibri Light" w:hAnsi="Calibri Light" w:cs="Calibri"/>
          <w:color w:val="44546A"/>
          <w:sz w:val="18"/>
          <w:szCs w:val="18"/>
          <w:lang w:eastAsia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</w:abstractNum>
  <w:abstractNum w:abstractNumId="2" w15:restartNumberingAfterBreak="0">
    <w:nsid w:val="00000014"/>
    <w:multiLevelType w:val="singleLevel"/>
    <w:tmpl w:val="000000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D82271F"/>
    <w:multiLevelType w:val="multilevel"/>
    <w:tmpl w:val="985A5848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51427130">
    <w:abstractNumId w:val="0"/>
  </w:num>
  <w:num w:numId="2" w16cid:durableId="22289006">
    <w:abstractNumId w:val="1"/>
  </w:num>
  <w:num w:numId="3" w16cid:durableId="477116086">
    <w:abstractNumId w:val="2"/>
  </w:num>
  <w:num w:numId="4" w16cid:durableId="487720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0D"/>
    <w:rsid w:val="00114F80"/>
    <w:rsid w:val="00FD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A5E44E"/>
  <w15:chartTrackingRefBased/>
  <w15:docId w15:val="{EE7A9976-3DF8-4B7A-871F-8F1005EF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1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10D"/>
    <w:rPr>
      <w:sz w:val="20"/>
      <w:szCs w:val="20"/>
    </w:rPr>
  </w:style>
  <w:style w:type="paragraph" w:customStyle="1" w:styleId="Domylnie">
    <w:name w:val="Domyślnie"/>
    <w:qFormat/>
    <w:rsid w:val="00FD510D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FontStyle28">
    <w:name w:val="Font Style28"/>
    <w:uiPriority w:val="99"/>
    <w:qFormat/>
    <w:rsid w:val="00FD510D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unhideWhenUsed/>
    <w:rsid w:val="00FD510D"/>
    <w:rPr>
      <w:vertAlign w:val="superscript"/>
    </w:rPr>
  </w:style>
  <w:style w:type="character" w:customStyle="1" w:styleId="Znakiprzypiswdolnych">
    <w:name w:val="Znaki przypisów dolnych"/>
    <w:qFormat/>
    <w:rsid w:val="00FD510D"/>
  </w:style>
  <w:style w:type="paragraph" w:styleId="Akapitzlist">
    <w:name w:val="List Paragraph"/>
    <w:basedOn w:val="Normalny"/>
    <w:uiPriority w:val="34"/>
    <w:qFormat/>
    <w:rsid w:val="00FD5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drzewo</dc:creator>
  <cp:keywords/>
  <dc:description/>
  <cp:lastModifiedBy>drzewo</cp:lastModifiedBy>
  <cp:revision>1</cp:revision>
  <dcterms:created xsi:type="dcterms:W3CDTF">2022-12-05T09:59:00Z</dcterms:created>
  <dcterms:modified xsi:type="dcterms:W3CDTF">2022-12-05T13:50:00Z</dcterms:modified>
</cp:coreProperties>
</file>